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cd7b" w14:textId="c15c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Жаңабазар ауылы округінің Жылыбұлақ елді мекенінің шекарасына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аудандық мәслихатының 2011 жылғы 1 шілдедегі N 44/331-IV Шешімі және Оңтүстік Қазақстан облысы Қазығұрт ауданы әкімиятының 2011 жылғы 1 шілдедегі N 2 Қаулысы. Оңтүстік Қазақстан облысы Қазығұрт ауданының Әділет басқармасында 2011 жылғы 28 шілдеде N 14-6-140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Жаңабазар ауылы округі әкімінің пікірін ескере отырып, Жаңабазар ауылы округі, Жылыбұлақ елді мекенінің - 102,0 гектар жеріне қосымша – 2,0 гектар жайылым жерлері қосылып, жалпы аумағы – 104,0 гектар жерлерге ұлғайтылып елді мекеннің шекарасына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аудандық мәслихаттың шешімі және аудан әкімдігінің қаулысы алғашқы ресми жарияланған күннен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М.М.Момынов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К.Қ.Төреқұлов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А.Ж.Омаров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