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a35f" w14:textId="29aa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 беру және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2011 жылғы 1 шілдедегі N 344 Қаулысы. Оңтүстік Қазақстан облысы Қазығұрт ауданының Әділет басқармасында 2011 жылғы 5 тамызда N 14-6-141 тіркелді. Күші жойылды - Түркістан облысы Қазығұрт ауданы әкiмдiгiнiң 2019 жылғы 26 сәуірдегі № 118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әкiмдiгiнiң 26.04.2019 № 118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қыркүйектегi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– тармақтарына, "Қазақстан Республикасындағы жергiлiктi мемлекеттiк басқару және өзiн өзi басқару туралы" 2001 жылғы 23 қаңтардағы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ауданының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</w:t>
      </w:r>
      <w:r>
        <w:rPr>
          <w:rFonts w:ascii="Times New Roman"/>
          <w:b/>
          <w:i w:val="false"/>
          <w:color w:val="000000"/>
          <w:sz w:val="28"/>
        </w:rPr>
        <w:t>Ы ЕТЕДI: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аумақтық сайлау комиссиясымен (келiсiмі бойынша) бiрлесе отырып кандидаттар үшiн үгiттiк баспа материалдарын орналастыру орындарының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Кандидаттардың сайлаушылармен кездесуi үшiн шарттық негiзде берiлетiн үй-жайлар тiзбесі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 округтерiнiң әкiмдерi үгiттiк баспа материалдарын барлық кандидаттар үшiн тең құқықтар қамтамасыз ететiн жағдайда орналастыруды, сайлаушылармен кездесу өткiзу үшiн шарттық негізде берілетін үй-жайларды беру шарттарының бiрдей және тең болуын қамтамасыз етсiн.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Қазығұрт аудандық аумақтық сайлау комиссиясы (С.Сеңгірбаев – келісімі бойынша) сайлау кезеңінде ауыл округі әкімдерімен бірлесіп, бөлiнген үй-жайда кандидаттардың сайлаушылармен кездесулер кестесiн жасау және оны бұқаралық ақпарат құралдарында жариялау ұсынылсын.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әкiмi аппаратының басшысы Е.Шорабаевқа жүктелсiн.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 үшiн үгiттiк баспа материалдарын орналастыратын орындардың тiзбесi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 Алтынтөбе ауылдық клубының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"Жеңiс бастауыш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 Тiлектес ауылдық клубының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Жiгерген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"Ж.Есiркепов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"Өгем бастауыш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фельдшерлiк акушерлiк пункттiң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 Кәсiптiк лицей"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кәсiпорнының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орталық аурухана ғимаратының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"А.Оразбаева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"Макаренко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"Қ.Өмiрәлиев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 Қызылқия мәдениет үйiнiң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"Қызылсеңгiр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"Ынталы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 Рабат мәдениет үйiнiң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 Қазығұрт ауылдық клубының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ауылдық фельдшерлiк акушерлiк пунктiнiң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"Ж.Қаппаров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"Еңбекшi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"Қызылдала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 елдi мекенiнiң орталық алаңының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 Ақжар клубының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"Т.Тоқтаров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"Д.Қонаев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"М.Өтемiсұлы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"А.Байтұрсынов атындағы жалпы орта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"Талдыбұлақ жалпы негiзгi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"Бақабұлақ бастауыш мектебi" мемлекеттiк мекемесiнiң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 ауыл округi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 дәрiгерлiк емханасының аумағы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фельдшерлiк акушерлiк пунктiнiң аумағы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 үшiн сайлаушылармен кездесуге шарттық негiзде берiлетiн үй жайлардың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855"/>
        <w:gridCol w:w="1503"/>
        <w:gridCol w:w="7163"/>
      </w:tblGrid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округтерiнiң атауы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 атауы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өтетiн орын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"Ө.Жамалов атындағы жалпы орта мектебi" мемлекеттiк мекемесi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 "Жаңабазар ауылдық мәдениет үйi"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Жiгерген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Жiгерген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жалпы орта мектебi" мемлекеттiк мекемесi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"Қ.Сәтпаев атындағы мектеп лицейi" мемлекеттiк мекемесi 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 "Қақпақ ауылдық мәдениет үйi"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"Қазығұрт аудандық мәдениет сарайы" мемлекеттiк коммуналдық қазыналық кәсiпорны "Сынтас ауылдық клубы" 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 жалпы орта мектебi" мемлекеттiк мекемесi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"Қ.Әбдалиев атындағы жалпы орта мектебi" мемлекеттiк мекемесi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мемлекеттiк коммуналдық қазыналық кәсiпорны "Ақжар ауылдық клубы"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"Ы.Алтынсарин атындағы жанында мектеп интернаты бар жалпы орта мектебi" мемлекеттiк мекемесi 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"Шарбұлақ жалпы орта мектебi" мемлекеттiк мекемесi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"Т.Тула атындағы жалпы орта мектебi" мемлекеттiк мекемесi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