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09aa" w14:textId="b120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2010 жылғы 22 желтоқсандағы № 38/279-IV "2011-2013 жылдарға арналған аудандық бюджет туралы" шешіміне өзгерістер 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2011 жылғы 12 тамыздағы N 45/351-IV шешімі. Оңтүстік Қазақстан облысы Қазығұрт ауданының Әділет басқармасында 2011 жылғы 31 тамызда N 14-6-143 тіркелді. Қолданылу мерзімінің аяқталуына байланысты шешімнің күші жойылды - Оңтүстік Қазақстан облысы Қазығұрт ауданы мәслихатының 2012 жылғы 6 тамыздағы № 236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Қазығұрт ауданы мәслихатының 2012.08.06 № 236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26 шілдедегі </w:t>
      </w:r>
      <w:r>
        <w:rPr>
          <w:rFonts w:ascii="Times New Roman"/>
          <w:b w:val="false"/>
          <w:i w:val="false"/>
          <w:color w:val="000000"/>
          <w:sz w:val="28"/>
        </w:rPr>
        <w:t>№ 42/420-IV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"2011-2013 жылдарға арналған облыстық бюджет туралы" Оңтүстік Қазақстан облыстық мәслихатының 2010 жылғы 10 желтоқсандағы № 35/349-IV шешіміне өзгерістер енгізу туралы" Нормативтік құқықтық актілерді мемлекеттік тіркеу тізілімінде 2054 нөмірімен тіркелген шешіміне сәйкес Қазығұрт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Қазығұрт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38/279-IV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14-6-125 нөмірімен тіркелген, 2011 жылы 14 қаңтардағы «Қазығұрт тынысы» газетінде № 2 нөмірінде ресми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Қазығұрт ауданының 2011-2013 жылдарға арналған аудандық бюджеті тиісінше 1 қосымшасы,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7 545 804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752 183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14 628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6 774 696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7 543 784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28 132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36 214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8082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39 892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39 892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-66 004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66 004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3-тармағында 1000 деген сандар 2365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1, 6 қосымшалары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Қазығұрт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Н.Аширов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Қазығұрт аудандық мәслихат хатшысы         А.Омаров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тамыздағы № 45/351-IV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38/279-IV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51"/>
        <w:gridCol w:w="569"/>
        <w:gridCol w:w="8435"/>
        <w:gridCol w:w="1995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7 545 804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752 183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158 031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158 031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134 292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134 292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437 711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399 013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28 818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7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4 297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акциялардың мемлекеттiк пакеттерiне дивидендтер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</w:tr>
      <w:tr>
        <w:trPr>
          <w:trHeight w:val="10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10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6 774 696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6 774 696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6 774 696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0"/>
        <w:gridCol w:w="650"/>
        <w:gridCol w:w="651"/>
        <w:gridCol w:w="7691"/>
        <w:gridCol w:w="20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7 543 784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287 186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263 644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92 467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73 221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154 282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151 356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20 542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4 751 629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118 179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118 179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118 179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3 848 612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3 844 979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3 831 344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784 838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689 757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689 757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329 498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308 078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308 078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211 392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21 420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1 242 249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1 207 749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212 384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210 384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995 365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995 365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10 417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167 451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56 691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151 532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151 532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151 532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151 532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160 072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12 065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9 046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109 798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109 798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109 798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11 862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340 292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340 292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340 292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340 292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44 299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44 299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24 234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жергiлiктi бюджеттен 2005 жылға дейiн берiлген бюджеттiк кредиттердi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АКТИВТЕРМЕН ЖАСАЛАТЫН ОПЕРАЦИЯЛАР БОЙЫНША САЛЬДО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V.БЮДЖЕТТІҢ ТАПШЫЛЫҒЫ (ПРОФИЦИТ)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-66 004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(ПРОФИЦИТІН ПАЙДАЛАНУ) ҚАРЖЫЛАНДЫРУ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тамыздағы № 45/351-IV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наурыздағы № 40/301-IV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бюджеттің ауылдық округтер бойынша шығысы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47"/>
        <w:gridCol w:w="690"/>
        <w:gridCol w:w="670"/>
        <w:gridCol w:w="7516"/>
        <w:gridCol w:w="2028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 округі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14 933,0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14 803,0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Шарапханат ауыл округі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13 938,0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13 638,0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13 638,0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13 638,0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Алтынтөбе ауыл округі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12 845,0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Қарабау ауыл округі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10 406,0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10 406,0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10 406,0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10 276,0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Көкібел ауыл округі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10 337,0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10 337,0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10 337,0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Рабат ауыл округі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12 595,0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12 595,0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12 595,0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Қызылқия ауыл округі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11 516,0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11 516,0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11 516,0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ауыл округі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11 473,0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11 343,0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Шарбұлақ ауыл округі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11 438,0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11 183,0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11 053,0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Жаңабазар ауыл округі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13 059,0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12 804,0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12 804,0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12 804,0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12 674,0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Тұрбат ауыл округі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12 861,0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11 922,0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11 792,0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Қақпақ ауыл округі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12 094,0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11 484,0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11 484,0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11 484,0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11 354,0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Жігерген ауыл округі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9 786,0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9 146,0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