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92d5" w14:textId="79692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жастар практикасын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әкімдігінің 2011 жылғы 5 қазандағы N 485 қаулысы. Оңтүстік Қазақстан облысы Қазығұрт ауданының Әділет басқармасында 2011 жылғы 24 қазанда N 14-6-146 тіркелді. Қолданылу мерзімінің аяқталуына байланысты қаулының күші жойылды - Оңтүстік Қазақстан облысы Қазығұрт ауданы әкімінің 2012 жылғы 13 қаңтардағы N 57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қаулының күші жойылды - Оңтүстік Қазақстан облысы Қазығұрт ауданы әкімінің 2012.01.13 N 57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7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5-7) тармақшасына, </w:t>
      </w:r>
      <w:r>
        <w:rPr>
          <w:rFonts w:ascii="Times New Roman"/>
          <w:b w:val="false"/>
          <w:i w:val="false"/>
          <w:color w:val="000000"/>
          <w:sz w:val="28"/>
        </w:rPr>
        <w:t>18-2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туралы», Қазақстан Республикасының 2001 жылғы 23 қаңтардағы Заңын iске асыру жөнiндегi шаралар туралы» Қазақстан Республикасы Үкiметiнiң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N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Қазығұрт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2011 жылы өңірлік еңбек нарығындағы қажеттілікке сәйкес жастар практикасын өту үшін жұмыс орындарын ұйымдастыратын жұмыс берушілердің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Г.Тағаеваға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Т.С.Алиев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05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485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жылы жастар практикасын өту үшін жұмыс орындарын ұйымдастыратын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2530"/>
        <w:gridCol w:w="3249"/>
        <w:gridCol w:w="1782"/>
        <w:gridCol w:w="1871"/>
        <w:gridCol w:w="1866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Ұйым- дастыр- ылатын жұмыс орындар- дың саны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жалақысының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практи- касының ұзақтығы (ай)</w:t>
            </w:r>
          </w:p>
        </w:tc>
      </w:tr>
      <w:tr>
        <w:trPr>
          <w:trHeight w:val="285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«Қазығұрт-Проект» жауапкершілігі шектеулі серіктестігі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орналастырушылық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Жерге орналастырушылық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«АБДИЕРНУР» жауапкершілігі шектеулі серіктестігі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 пайдалану және жүк қозғалысы мен тасымалдау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 ұйымдастыру және пайдалану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«Н.Муратов»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«Компания «SERPER Invest» жауапкершілігі шектеулі серіктестігі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конструктор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конструктор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«Ай-Шолпан» бөбекжай балабақшасы жеке мекемесі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Педагог-психолог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Жарық Транзит» жауапкершілігі шектеулі серіктестігі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энергетикасы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«Алтынтөбе» жауапкершілігі шектеулі серіктестігі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Ақпараттарды өңдеу мен басқарудың автоматтандырылған жүйелері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«Заңғар» өндірістік кооперативі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«Қарабау» селолық тұтыну кооперативі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фельдшер-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«Ақбастау» шаруа қожалығы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«Шарбұлақ» селолық тұтыну кооперативі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 және сызу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«Қазығұрт» селолық тұтыну кооперативі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«Қазпочта» акционерлік қоғамы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«БЕРЕКЕ-АГРО-1» жауапкершілігі шектеулі серіктестігі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«Көкібел» жауапкершілігі шектеулі серіктестігі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фельдшер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«Ақниет» өнідірістік кооперативі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Топырақтану және агрономия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«Жүзгенбай» өндірістік кооперативі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«Нұр-Астық» өндірістік кооперативі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«КЕЛЕШЕК АЙҚЫНЫ» мүгедектер қоғамдық бірлестігі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«Санабай-ата» шаруа қожалығы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жергілікті басқару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«Отарбаева Ж.А.»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Формация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«Тугейболат» өндірістік кооперативі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Құқықтану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«Қазығұртнесие» кредиттік серіктестік» жауапкершілігі шектеулі серіктестігі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ісі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ісі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жергілікті басқару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«Таш-ата» шаруа қожалығы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 күз» шаруа қожалығы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«Бейсекова»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Формация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