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99d4" w14:textId="6e99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2010 жылғы 22 желтоқсандағы № 38/279-IV
"2011-2013 жылдарға арналған аудандық бюджет туралы" шешіміне өзгерістер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2011 жылғы 9 қарашадағы N 48/374-IV шешімі. Оңтүстік Қазақстан облысы Қазығұрт ауданының Әділет басқармасында 2011 жылғы 24 қарашада N 14-6-150 тіркелді. Қолданылу мерзімінің аяқталуына байланысты шешімнің күші жойылды - Оңтүстік Қазақстан облысы Қазығұрт ауданы мәслихатының 2012 жылғы 6 тамыздағы № 236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Қазығұрт ауданы мәслихатының 2012.08.06 № 236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«Қазақстан Республикасының Бюджет кодексі»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31 қазандағы </w:t>
      </w:r>
      <w:r>
        <w:rPr>
          <w:rFonts w:ascii="Times New Roman"/>
          <w:b w:val="false"/>
          <w:i w:val="false"/>
          <w:color w:val="000000"/>
          <w:sz w:val="28"/>
        </w:rPr>
        <w:t>№ 46/446-ІV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«2011-2013 жылдарға арналған облыстық бюджет туралы» Оңтүстік Қазақстан облыстық мәслихатының 2010 жылғы 10 желтоқсандағы № 35/349-ІV шешіміне өзгерістер мен толықтыру енгізу туралы» Нормативтік құқықтық актілерді мемлекеттік тіркеу тізілімінде 2059 нөмірімен тіркелген шешіміне сәйкес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Қазығұрт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38/279-IV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14-6-125 нөмірімен тіркелген, 2011 жылы 14 қаңтардағы «Қазығұрт тынысы» газетінің № 2 ресми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Қазығұрт ауданының 2011-2013 жылдарға арналған аудандық бюджеті тиісінше 1 қосымшасы,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7 732 189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768 489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6 759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21 640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6 935 301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7 728 119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36 214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8082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41 942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41 942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-66 004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66 004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«2365» деген сандар «1944»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1, 6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С.Сапаралиев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А.Омаров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48/374-IV шешіміне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38/279-IV шешіміне 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472"/>
        <w:gridCol w:w="550"/>
        <w:gridCol w:w="7856"/>
        <w:gridCol w:w="221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7 732 189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768 489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159 331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159 331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134 292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134 292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453 389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412 013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7 071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32 496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</w:t>
            </w:r>
          </w:p>
        </w:tc>
      </w:tr>
      <w:tr>
        <w:trPr>
          <w:trHeight w:val="61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3 351</w:t>
            </w:r>
          </w:p>
        </w:tc>
      </w:tr>
      <w:tr>
        <w:trPr>
          <w:trHeight w:val="61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</w:p>
        </w:tc>
      </w:tr>
      <w:tr>
        <w:trPr>
          <w:trHeight w:val="61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121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6 759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61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акциялардың мемлекеттiк пакеттерiне дивидендтер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1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15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1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6 935 301</w:t>
            </w:r>
          </w:p>
        </w:tc>
      </w:tr>
      <w:tr>
        <w:trPr>
          <w:trHeight w:val="61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6 935 301</w:t>
            </w:r>
          </w:p>
        </w:tc>
      </w:tr>
      <w:tr>
        <w:trPr>
          <w:trHeight w:val="30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6 935 301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873"/>
        <w:gridCol w:w="833"/>
        <w:gridCol w:w="7094"/>
        <w:gridCol w:w="2214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сыныптаманың коды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7 728 119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290 799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267 167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17 246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92 617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73 371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19 246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157 304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154 378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20 632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20 632</w:t>
            </w:r>
          </w:p>
        </w:tc>
      </w:tr>
      <w:tr>
        <w:trPr>
          <w:trHeight w:val="14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4 922 700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221 486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221 486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186 372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3 930 281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3 926 098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3 912 463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770 933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94 367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50 741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19 158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676 566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676 566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329 683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308 409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308 409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14 485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213 608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21 274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18 408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1 237 776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1 204 482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227 357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216 263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977 125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977 125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10 461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176 951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67 483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63 513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49 898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35 723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29 109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21 151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151 203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151 203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151 203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157 542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мамандарын әлеуметтік қолдау шараларын іске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33 888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9 463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103 747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103 747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103 747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42 792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42 792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13 674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343 089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343 089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47 008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17 258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жергiлiктi бюджеттен 2005 жылға дейiн берiлген бюджеттiк кредиттердi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41 942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41 942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-66 004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48/374-IV шешіміне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38/279-IV шешіміне 6 қосымша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80"/>
        <w:gridCol w:w="783"/>
        <w:gridCol w:w="722"/>
        <w:gridCol w:w="7030"/>
        <w:gridCol w:w="2305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172 719,0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 округі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15 033,0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15 033,0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15 033,0</w:t>
            </w:r>
          </w:p>
        </w:tc>
      </w:tr>
      <w:tr>
        <w:trPr>
          <w:trHeight w:val="8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14 903,0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Шарапхана ауыл округі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13 715,0</w:t>
            </w:r>
          </w:p>
        </w:tc>
      </w:tr>
      <w:tr>
        <w:trPr>
          <w:trHeight w:val="8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Алтынтөбе ауыл округі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8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Қарабау ауыл округі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</w:p>
        </w:tc>
      </w:tr>
      <w:tr>
        <w:trPr>
          <w:trHeight w:val="8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Көкібел ауыл округі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10 972,0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8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Рабат ауыл округі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14 446,0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12 695,0</w:t>
            </w:r>
          </w:p>
        </w:tc>
      </w:tr>
      <w:tr>
        <w:trPr>
          <w:trHeight w:val="8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Қызылқия ауыл округі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12 248,0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11 616,0</w:t>
            </w:r>
          </w:p>
        </w:tc>
      </w:tr>
      <w:tr>
        <w:trPr>
          <w:trHeight w:val="8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ауыл округі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11 573,0</w:t>
            </w:r>
          </w:p>
        </w:tc>
      </w:tr>
      <w:tr>
        <w:trPr>
          <w:trHeight w:val="8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Шарбұлақ ауыл округі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11 283,0</w:t>
            </w:r>
          </w:p>
        </w:tc>
      </w:tr>
      <w:tr>
        <w:trPr>
          <w:trHeight w:val="8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Жаңабазар ауыл округі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13 309,0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13 054,0</w:t>
            </w:r>
          </w:p>
        </w:tc>
      </w:tr>
      <w:tr>
        <w:trPr>
          <w:trHeight w:val="8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Тұрбат ауыл округі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12 186,0</w:t>
            </w:r>
          </w:p>
        </w:tc>
      </w:tr>
      <w:tr>
        <w:trPr>
          <w:trHeight w:val="8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12 056,0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Қақпақ ауыл округі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</w:p>
        </w:tc>
      </w:tr>
      <w:tr>
        <w:trPr>
          <w:trHeight w:val="8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Жігерген ауыл округі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9 296,0</w:t>
            </w:r>
          </w:p>
        </w:tc>
      </w:tr>
      <w:tr>
        <w:trPr>
          <w:trHeight w:val="8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