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819a" w14:textId="fb48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2010 жылғы 22 желтоқсандағы № 40-259-IV 
"2011-2013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2011 жылғы 19 қазандағы N 50-345-IV шешімі. Оңтүстік Қазақстан облысы Мақтаарал ауданының Әділет басқармасында 2011 жылғы 24 қазанда N 14-7-150 тіркелді. Қолданылу мерзімінің аяқталуына байланысты шешімнің күші жойылды - Оңтүстік Қазақстан облысы Мақтаарал аудандық мәслихатының 2012 жылғы 20 ақпандағы № 31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Мақтаарал аудандық мәслихатының 2012.02.20 № 31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Оңтүстік Қазақстан облыстық мәслихатының 2010 жылғы 10 желтоқсандағы № 35/349-IV шешіміне өзгерістер мен толықтыру енгізу туралы» Оңтүстік Қазақстан облыстық мәслихатының 2011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№ 45/444-IV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2058-нөмірмен тіркелген шешіміне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Мақтаарал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40-259-IV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14-7-131-нөмірмен тіркелген, «Мақтаарал» газетінің 2011 жылғы 28 қаңтардағы № 5, 4 ақпандағы № 6, 18 ақпандағы № 9 және 25 ақпандағы № 10 сандарында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«17388887» саны «17497928»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«1065516» саны «1111593»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«4022» саны «3183»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«45636» саны «46475»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«16273713» саны «16336677»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17482030» саны «17591071»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«193909» саны «136743»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«196004» саны «138838»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«-287052» саны «-229886»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«287052» саны «229886»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«191553» саны «134387»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тармақтағы «20400» саны «22100»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№ 1, 2, 3 қосымшалары осы шешімнің №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Б.Жұманов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Ж.Әбдәзімов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50-345-IV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40-259-IV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2011 жылға арналған аудандық 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710"/>
        <w:gridCol w:w="710"/>
        <w:gridCol w:w="6944"/>
        <w:gridCol w:w="22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17 497 928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1 111 593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245 701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16 336 677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16 336 677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16 336 677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17 591 071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506 146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134 678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322 911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311 285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13 623 973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727 734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640 227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639 111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9 295 577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9 285 179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9 251 380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3 540 176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232 293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3 307 883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3 307 883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911 014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859 999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57 015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1 035 969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752 524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213 033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129 978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77 471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71 215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159 784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602 486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төтенше резерві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24 385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-229 886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50-345-IV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40-259-IV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2"/>
        <w:gridCol w:w="668"/>
        <w:gridCol w:w="842"/>
        <w:gridCol w:w="6952"/>
        <w:gridCol w:w="217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14 835 131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1 129 123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439 009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439 009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329 632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329 632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264 558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106 064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8 949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13 686 632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13 686 632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13 686 632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14 835 131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474 083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439 588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24 689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84 888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84 888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330 011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12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11 943 076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688 581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688 581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688 581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10 132 903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10 121 916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10 083 100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1 080 619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142 582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938 037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938 037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878 926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828 305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828 305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22 032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567 890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26 599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960 233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754 859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168 074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12 077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136 618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32 631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327 251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88 857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79 594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80 528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71 928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70 638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36 224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21 174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39 124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төтенше резерві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2006 жылға дейін берілген бюджеттік кредиттерді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-62 383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2011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50-345-IV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40-259-IV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2013 жылға арналған аудандық 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74"/>
        <w:gridCol w:w="711"/>
        <w:gridCol w:w="712"/>
        <w:gridCol w:w="7473"/>
        <w:gridCol w:w="22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17 188 515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1 171 028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333 641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333 641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15 998 903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15 998 903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15 998 903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17 188 515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545 741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510 076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147 865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336 824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336 824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32 198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32 198</w:t>
            </w:r>
          </w:p>
        </w:tc>
      </w:tr>
      <w:tr>
        <w:trPr>
          <w:trHeight w:val="12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12 562 177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696 798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10 441 712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10 429 902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10 390 748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1 382 537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152 537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15 446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1 230 000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1 230 000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942 086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890 461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890 461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619 000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51 625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2 508 507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2 290 530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149 723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2 140 807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2 140 807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180 677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146 864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35 078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357 750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113 516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54 331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37 649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16 682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16 682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8 434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8 434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41 235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23 574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төтенше резерві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2006 жылға дейін берілген 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-60 547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