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9ed1" w14:textId="ae99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2010 жылғы 22 желтоқсандағы № 40-259-IV 
"2011-2013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2011 жылғы 9 қарашадағы N 51-348-IV шешімі. Оңтүстік Қазақстан облысы Мақтаарал ауданы Әділет басқармасында 2011 жылғы 15 қарашада N 14-7-152 тіркелді. Қолданылу мерзімінің аяқталуына байланысты шешімнің күші жойылды - Оңтүстік Қазақстан облысы Мақтаарал аудандық мәслихатының 2012 жылғы 20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Мақтаарал аудандық мәслихатының 2012.02.20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Оңтүстік Қазақстан облыстық мәслихатының 2010 жылғы 10 желтоқсандағы № 35/349-IV шешіміне өзгерістер мен толықтыру енгізу туралы» Оңтүстік Қазақстан облыстық мәслихатының 2011 жылғы 31 қазандағы </w:t>
      </w:r>
      <w:r>
        <w:rPr>
          <w:rFonts w:ascii="Times New Roman"/>
          <w:b w:val="false"/>
          <w:i w:val="false"/>
          <w:color w:val="000000"/>
          <w:sz w:val="28"/>
        </w:rPr>
        <w:t>№ 46/446-IV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2059-нөмірмен тіркелген шешіміне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Мақтаарал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40-259-IV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14-7-131-нөмірмен тіркелген, «Мақтаарал» газетінің 2011 жылғы 28 қаңтардағы № 5, 4 ақпандағы № 6, 18 ақпандағы № 9 және 25 ақпандағы № 10 сандарында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«17497928» саны «18041490»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«1111593» саны «1124859»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«3183» саны «4632»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«46475» саны «43604»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«16336677» саны «16868395»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«17591071» саны «18134633»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№ 1 қосымшаcы осы шешімнің № 1 қосымшаcына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Б.Жұманов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хатшысы:                 Ж.Әбдәзімов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51-348-IV шешіміне №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40-259-IV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 2011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990"/>
        <w:gridCol w:w="21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18 041 490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1 124 859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16 868 395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16 868 395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16 868 395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18 134 633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325 111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13 987 725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855 625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768 118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767 002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9 537 208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9 526 810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3 534 406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912 773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792 605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төтенше резерві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-229 886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