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ed24" w14:textId="aece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28 наурыздағы № 773 "Азаматтарды 2011 жылдың сәуір-маусымында және қазан-желтоқсанында кезекті мерзімді әскери қызметке шақыру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2011 жылғы 14 желтоқсандағы N 2166 Қаулысы. Оңтүстік Қазақстан облысы Мақтаарал ауданының Әділет басқармасында 2011 жылғы 23 желтоқсанда N 14-7-156 тіркелді. Қолданылу мерзімінің аяқталуына байланысты шешімнің күші жойылды - Оңтүстік Қазақстан облысы Мақтаарал аудандық әкімдігінің 2012 жылғы 20 ақпандағы № 708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Мақтаарал аудандық әкімдігінің 2012.02.20 № 708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2011 жылғы 28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773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«Азаматтарды 2011 жылдың сәуір-маусымында және қазан-желтоқсанында кезекті мерзімді әскери қызметке шақыру туралы» қаулысына (Нормативтік құқықтық актілерді мемлекеттік тіркеу тізілімінде 14-7-141 нөмірімен тіркелген, 2011 жылғы 29 сәуірде «Мақтаарал» газетінің 19 нөмірінде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2-тармағында: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«Бекенов Ералы Сәдуұлы – Мақтаарал аудандық ішкі істер басқармасы қоғамдық қауіпсіздік бөлімі бастығының орынбасары (келісімі бойынша)» деген сөздер «Жайлыбаев Сакен – Мақтаарал аудандық ішкі істер басқармасы бастығының орынбасары (келісімі бойынша)»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«Байжанов Бораш – Мырзакент емханасының терапевт дәрігері, медициналық сараптау комиссиясының төрағасы (келісімі бойынша)» деген сөздер «Мырзалиев Бауыржан – Атакент емханасының оташы дәрігері, медициналық комиссиясының төрағасы (келісімі бойынша)»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Б.Қалжановқа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С.Тұрбеков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Мақтаарал ауданы әкімдігінің 14.12.2011 жылғы № 2166 «Аудан әкімдігінің 2011 жылғы 28 наурыздағы № 773 «Азаматтарды 2011 жылдың сәуір-маусымында және қазан-желтоқсанында кезекті мерзімді әскери қызметке шақыру туралы» қаулысына өзгерістер енгізу туралы» қаулысына келісім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Мақтаарал аудандық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14 желтоқсан 2011 жыл                      Жайлыбаев Сәкен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Атакент емханасының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оташы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желтоқсан 2011 жыл                      Мырзалиев Бауыржан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