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90128" w14:textId="51901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Ордабасы аудандық мәслихатының 2010 жылғы 22 желтоқсандағы № 37/3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аудандық мәслихатының 2011 жылғы 30 мамырдағы N 43/1 шешімі. Оңтүстік Қазақстан облысы Ордабасы ауданының Әділет басқармасында 2011 жылғы 6 маусымда N 14-8-105 тіркелді. Қолданылу мерзімінің аяқталуына байланысты шешімнің күші жойылды - Оңтүстік Қазақстан облысы Ордабасы аудандық мәслихатының 2012 жылғы 6 ақпандағы N 26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Ордабасы аудандық мәслихатының 2012.02.06 N 26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Оңтүстік Қазақстан облыстық мәслихатының 2011 жылғы 12 мамырдағы "2011-2013 жылдарға арналған облыстық бюджет туралы" Оңтүстік Қазақстан облыстық мәслихатының 2010 жылғы 10 желтоқсандағы № 35/349-IV шешіміне өзгерістер енгізу туралы"  </w:t>
      </w:r>
      <w:r>
        <w:rPr>
          <w:rFonts w:ascii="Times New Roman"/>
          <w:b w:val="false"/>
          <w:i w:val="false"/>
          <w:color w:val="000000"/>
          <w:sz w:val="28"/>
        </w:rPr>
        <w:t>№ 40/393-IV</w:t>
      </w:r>
      <w:r>
        <w:rPr>
          <w:rFonts w:ascii="Times New Roman"/>
          <w:b w:val="false"/>
          <w:i w:val="false"/>
          <w:color w:val="000000"/>
          <w:sz w:val="28"/>
        </w:rPr>
        <w:t xml:space="preserve"> Нормативтік құқықтық актілерді мемлекеттік тіркеу тізілімінде № 2045 тіркелген шешіміне сәйкес Ордабасы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Ордабасы аудандық мәслихатының 2010 жылғы 22 желтоқсандағы </w:t>
      </w:r>
      <w:r>
        <w:rPr>
          <w:rFonts w:ascii="Times New Roman"/>
          <w:b w:val="false"/>
          <w:i w:val="false"/>
          <w:color w:val="000000"/>
          <w:sz w:val="28"/>
        </w:rPr>
        <w:t>№ 37/3</w:t>
      </w:r>
      <w:r>
        <w:rPr>
          <w:rFonts w:ascii="Times New Roman"/>
          <w:b w:val="false"/>
          <w:i w:val="false"/>
          <w:color w:val="000000"/>
          <w:sz w:val="28"/>
        </w:rPr>
        <w:t xml:space="preserve"> (Нормативтік құқықтық актілерді мемлекеттік тіркеу тізілімінде 14-8-97 нөмірмен тіркелген, 2011 жылғы 8 қаңтарда «Ордабасы оттары» газетінің 3-нөмірінде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«7 679 887» деген цифрлар «7 914 473» деген цифрлармен ауыстырылсын;</w:t>
      </w:r>
      <w:r>
        <w:br/>
      </w:r>
      <w:r>
        <w:rPr>
          <w:rFonts w:ascii="Times New Roman"/>
          <w:b w:val="false"/>
          <w:i w:val="false"/>
          <w:color w:val="000000"/>
          <w:sz w:val="28"/>
        </w:rPr>
        <w:t>
      «429 357» деген цифрлар «434 664» деген цифрлармен ауыстырылсын;</w:t>
      </w:r>
      <w:r>
        <w:br/>
      </w:r>
      <w:r>
        <w:rPr>
          <w:rFonts w:ascii="Times New Roman"/>
          <w:b w:val="false"/>
          <w:i w:val="false"/>
          <w:color w:val="000000"/>
          <w:sz w:val="28"/>
        </w:rPr>
        <w:t>
      «7 237 813» деген цифрлар «7 467 092» деген цифрлармен ауыстырылсын;</w:t>
      </w:r>
      <w:r>
        <w:br/>
      </w:r>
      <w:r>
        <w:rPr>
          <w:rFonts w:ascii="Times New Roman"/>
          <w:b w:val="false"/>
          <w:i w:val="false"/>
          <w:color w:val="000000"/>
          <w:sz w:val="28"/>
        </w:rPr>
        <w:t>
      «7 745 757» деген цифрлар «7 976 154»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2011 жылға аудандық бюджеттен қаржыландырылатын ауылдық (селолық) жерде жұмыс істейтін әлеуметтік қамсыздандыру, білім беру, мәдениет және спорт саласының азаматтық қызметшілеріне, бюджет қаражаты есебінен, осы түрлерімен қалалық жағдайда айналысатын азаматтық қызметшілердің жалақыларымен және ставкалармен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Көрсетілген шешімнің 1, 2, 3, 4 - қосымшалары осы шешімнің 1, 2, 3, 4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кезектен тыс</w:t>
      </w:r>
      <w:r>
        <w:br/>
      </w:r>
      <w:r>
        <w:rPr>
          <w:rFonts w:ascii="Times New Roman"/>
          <w:b w:val="false"/>
          <w:i w:val="false"/>
          <w:color w:val="000000"/>
          <w:sz w:val="28"/>
        </w:rPr>
        <w:t>
</w:t>
      </w:r>
      <w:r>
        <w:rPr>
          <w:rFonts w:ascii="Times New Roman"/>
          <w:b w:val="false"/>
          <w:i/>
          <w:color w:val="000000"/>
          <w:sz w:val="28"/>
        </w:rPr>
        <w:t>      ХХХХІІІ сессиясының төрағасы               Б.Жәкей</w:t>
      </w:r>
    </w:p>
    <w:p>
      <w:pPr>
        <w:spacing w:after="0"/>
        <w:ind w:left="0"/>
        <w:jc w:val="both"/>
      </w:pPr>
      <w:r>
        <w:rPr>
          <w:rFonts w:ascii="Times New Roman"/>
          <w:b w:val="false"/>
          <w:i/>
          <w:color w:val="000000"/>
          <w:sz w:val="28"/>
        </w:rPr>
        <w:t>      Аудандық мәслихат хатшысы                  П.Жұрман</w:t>
      </w:r>
    </w:p>
    <w:bookmarkStart w:name="z7" w:id="1"/>
    <w:p>
      <w:pPr>
        <w:spacing w:after="0"/>
        <w:ind w:left="0"/>
        <w:jc w:val="both"/>
      </w:pPr>
      <w:r>
        <w:rPr>
          <w:rFonts w:ascii="Times New Roman"/>
          <w:b w:val="false"/>
          <w:i w:val="false"/>
          <w:color w:val="000000"/>
          <w:sz w:val="28"/>
        </w:rPr>
        <w:t>
Ордабасы аудан мәслихатының</w:t>
      </w:r>
      <w:r>
        <w:br/>
      </w:r>
      <w:r>
        <w:rPr>
          <w:rFonts w:ascii="Times New Roman"/>
          <w:b w:val="false"/>
          <w:i w:val="false"/>
          <w:color w:val="000000"/>
          <w:sz w:val="28"/>
        </w:rPr>
        <w:t>
2011 жылғы 30 мамырдағы</w:t>
      </w:r>
      <w:r>
        <w:br/>
      </w:r>
      <w:r>
        <w:rPr>
          <w:rFonts w:ascii="Times New Roman"/>
          <w:b w:val="false"/>
          <w:i w:val="false"/>
          <w:color w:val="000000"/>
          <w:sz w:val="28"/>
        </w:rPr>
        <w:t>
№ 43/1 шешіміне 1-қосымша</w:t>
      </w:r>
    </w:p>
    <w:bookmarkEnd w:id="1"/>
    <w:p>
      <w:pPr>
        <w:spacing w:after="0"/>
        <w:ind w:left="0"/>
        <w:jc w:val="both"/>
      </w:pPr>
      <w:r>
        <w:rPr>
          <w:rFonts w:ascii="Times New Roman"/>
          <w:b w:val="false"/>
          <w:i w:val="false"/>
          <w:color w:val="000000"/>
          <w:sz w:val="28"/>
        </w:rPr>
        <w:t>Ордабасы аудан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37/3 шешіміне 1-қосымша</w:t>
      </w:r>
    </w:p>
    <w:p>
      <w:pPr>
        <w:spacing w:after="0"/>
        <w:ind w:left="0"/>
        <w:jc w:val="left"/>
      </w:pPr>
      <w:r>
        <w:rPr>
          <w:rFonts w:ascii="Times New Roman"/>
          <w:b/>
          <w:i w:val="false"/>
          <w:color w:val="000000"/>
        </w:rPr>
        <w:t xml:space="preserve">       2011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630"/>
        <w:gridCol w:w="608"/>
        <w:gridCol w:w="8178"/>
        <w:gridCol w:w="2017"/>
      </w:tblGrid>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7 914 473
</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ТҮСІМДЕР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447 381</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434 664
</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151 813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151 813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133 687</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133 687</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127041</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33551</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16 940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4 692</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2 581
</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түсімдер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түсімдер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10 136
</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5 049</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 түсімі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7 467 092
</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7 467 092</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7 467 092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588"/>
        <w:gridCol w:w="669"/>
        <w:gridCol w:w="669"/>
        <w:gridCol w:w="7436"/>
        <w:gridCol w:w="2013"/>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7 976 154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258 389
</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241 302</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19 771</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19 471</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71 460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65 280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6 180</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150 071</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137 611</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16 225</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16 225</w:t>
            </w:r>
          </w:p>
        </w:tc>
      </w:tr>
      <w:tr>
        <w:trPr>
          <w:trHeight w:val="5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15 925</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23 834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8 228</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8 228</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8 228</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15 606</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15 606</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12 606</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424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424</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4 373 499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268 606</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206 177</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204 009</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2 168</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62 429</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27 892</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34 537</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3 630 050</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8 112</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8 112</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3 621 938</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3 561 248</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60 690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474 843</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67 006</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6 329</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36 888</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12 247</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11 242</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11 242</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407 837</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407 837</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209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267 763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245 871</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245 871</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33 883</w:t>
            </w:r>
          </w:p>
        </w:tc>
      </w:tr>
      <w:tr>
        <w:trPr>
          <w:trHeight w:val="5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11 742</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9 536</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19 164</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143 910</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8 696</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21 892</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21 892</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20 418</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1 793 963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14 690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14 690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коммуналдық тұрғын үй қорының тұрғын үй құрылысы және (немесе) сатып 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14 690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1 746 792</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266 740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266 740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1 480 052</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1 480 052</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32 481</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7 597</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3 322</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24 884</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255 261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58 640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58 640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55 438</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3 202</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142 594</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46 571</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39 264</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4 157</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96 023</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96 023</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39 040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30 992</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30 992</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8 048</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8 048</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14 987</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4 408</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4 408</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6 289</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5 289</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4 290</w:t>
            </w:r>
          </w:p>
        </w:tc>
      </w:tr>
      <w:tr>
        <w:trPr>
          <w:trHeight w:val="2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339 346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339 346</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339 346</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339 346</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182 641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60 602</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9 007</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9 007</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14 085</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14 085</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37 510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6 039</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23 302</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8 477</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8 477</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5 327</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113 562</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113 562</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113 562</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50 209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50 209</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50 209</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14 747</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35 312</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385 423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385 423</w:t>
            </w:r>
          </w:p>
        </w:tc>
      </w:tr>
      <w:tr>
        <w:trPr>
          <w:trHeight w:val="3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385 423</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385 423</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41 145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41 145</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4 680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w:t>
            </w:r>
          </w:p>
        </w:tc>
      </w:tr>
      <w:tr>
        <w:trPr>
          <w:trHeight w:val="2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17 443
</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15 793</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10 422
</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10 272</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8 600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4 048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4 048</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4 048</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4 048</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35 714
</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38 120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38 120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38 120</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38 120</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2 406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2 406</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2 406</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2 406</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ОПЕРАЦИЯЛАР БОЙЫНША САЛЬДО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-97 395
</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97 395
</w:t>
            </w:r>
          </w:p>
        </w:tc>
      </w:tr>
    </w:tbl>
    <w:bookmarkStart w:name="z8" w:id="2"/>
    <w:p>
      <w:pPr>
        <w:spacing w:after="0"/>
        <w:ind w:left="0"/>
        <w:jc w:val="both"/>
      </w:pPr>
      <w:r>
        <w:rPr>
          <w:rFonts w:ascii="Times New Roman"/>
          <w:b w:val="false"/>
          <w:i w:val="false"/>
          <w:color w:val="000000"/>
          <w:sz w:val="28"/>
        </w:rPr>
        <w:t>
Ордабасы аудан мәслихатының</w:t>
      </w:r>
      <w:r>
        <w:br/>
      </w:r>
      <w:r>
        <w:rPr>
          <w:rFonts w:ascii="Times New Roman"/>
          <w:b w:val="false"/>
          <w:i w:val="false"/>
          <w:color w:val="000000"/>
          <w:sz w:val="28"/>
        </w:rPr>
        <w:t>
2011 жылғы 30 мамырдағы</w:t>
      </w:r>
      <w:r>
        <w:br/>
      </w:r>
      <w:r>
        <w:rPr>
          <w:rFonts w:ascii="Times New Roman"/>
          <w:b w:val="false"/>
          <w:i w:val="false"/>
          <w:color w:val="000000"/>
          <w:sz w:val="28"/>
        </w:rPr>
        <w:t>
№ 43/1 шешіміне 2-қосымша</w:t>
      </w:r>
    </w:p>
    <w:bookmarkEnd w:id="2"/>
    <w:p>
      <w:pPr>
        <w:spacing w:after="0"/>
        <w:ind w:left="0"/>
        <w:jc w:val="both"/>
      </w:pPr>
      <w:r>
        <w:rPr>
          <w:rFonts w:ascii="Times New Roman"/>
          <w:b w:val="false"/>
          <w:i w:val="false"/>
          <w:color w:val="000000"/>
          <w:sz w:val="28"/>
        </w:rPr>
        <w:t>      Ордабасы аудан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37/3 шешіміне 2-қосымша</w:t>
      </w:r>
    </w:p>
    <w:p>
      <w:pPr>
        <w:spacing w:after="0"/>
        <w:ind w:left="0"/>
        <w:jc w:val="left"/>
      </w:pPr>
      <w:r>
        <w:rPr>
          <w:rFonts w:ascii="Times New Roman"/>
          <w:b/>
          <w:i w:val="false"/>
          <w:color w:val="000000"/>
        </w:rPr>
        <w:t xml:space="preserve">       2012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90"/>
        <w:gridCol w:w="568"/>
        <w:gridCol w:w="8222"/>
        <w:gridCol w:w="2054"/>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6 587 996
</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483 074</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480 352
</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176 476</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176 476</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143 419</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143 419</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136564</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86636</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36235</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18 295</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5 067</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5598</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5598</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2 722
</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6 104 922
</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6 104 922</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6 104 922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548"/>
        <w:gridCol w:w="669"/>
        <w:gridCol w:w="688"/>
        <w:gridCol w:w="7459"/>
        <w:gridCol w:w="2050"/>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6 587 996
</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231 932
</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212 956</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58 625</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58 325</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132 611</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118 561</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18 049</w:t>
            </w:r>
          </w:p>
        </w:tc>
      </w:tr>
      <w:tr>
        <w:trPr>
          <w:trHeight w:val="2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18 049</w:t>
            </w:r>
          </w:p>
        </w:tc>
      </w:tr>
      <w:tr>
        <w:trPr>
          <w:trHeight w:val="5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17 899</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27 000
</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9 271</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9 271</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9 271</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17 729</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17 729</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14 504</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456</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4 755 215
</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229 748</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229 748</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229 748</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3 896 664</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8 192</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8 192</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3 888 472</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3 820 260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68 212</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628 803</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44 141</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6 947</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37 044</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584 662</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584 662</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
</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260 562
</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236 039</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236 039</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16 107</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6 611</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12 564</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11 475</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9 934</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15 925</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154 075</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9 348</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24 523</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24 523</w:t>
            </w:r>
          </w:p>
        </w:tc>
      </w:tr>
      <w:tr>
        <w:trPr>
          <w:trHeight w:val="3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22 261</w:t>
            </w:r>
          </w:p>
        </w:tc>
      </w:tr>
      <w:tr>
        <w:trPr>
          <w:trHeight w:val="1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701 071
</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35 880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35 880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коммуналдық тұрғын үй қорының тұрғын үй құрылысы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639 210</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11 262</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11 262</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627 948</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627 948</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25 981</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8 368</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2 795</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3 584</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1 989</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17 613</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12 191</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179 003
</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64 317</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64 317</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60 739</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3 578</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55 014</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55 014</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47 320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4 469</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43 041</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34 389</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34 389</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8 652</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8 652</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16 631</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5 030</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6 948</w:t>
            </w:r>
          </w:p>
        </w:tc>
      </w:tr>
      <w:tr>
        <w:trPr>
          <w:trHeight w:val="40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5 873</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4 653</w:t>
            </w:r>
          </w:p>
        </w:tc>
      </w:tr>
      <w:tr>
        <w:trPr>
          <w:trHeight w:val="1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4 653</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226 599
</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226 599</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226 599</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226 599</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36 941
</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27 715</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27 715</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6 571</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13 825</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9 226</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9 226</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5 851</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12 131
</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12 131</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12 131</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9 831</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117 635
</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117 635</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117 635</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117 635</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39 226
</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39 226</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17 759
</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17 609</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11 805
</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11 655</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9 662
</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9 662</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-1 009
</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1 009
</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1 009
</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-1 009
</w:t>
            </w:r>
          </w:p>
        </w:tc>
      </w:tr>
    </w:tbl>
    <w:bookmarkStart w:name="z9" w:id="3"/>
    <w:p>
      <w:pPr>
        <w:spacing w:after="0"/>
        <w:ind w:left="0"/>
        <w:jc w:val="both"/>
      </w:pPr>
      <w:r>
        <w:rPr>
          <w:rFonts w:ascii="Times New Roman"/>
          <w:b w:val="false"/>
          <w:i w:val="false"/>
          <w:color w:val="000000"/>
          <w:sz w:val="28"/>
        </w:rPr>
        <w:t>
Ордабасы аудан мәслихатының</w:t>
      </w:r>
      <w:r>
        <w:br/>
      </w:r>
      <w:r>
        <w:rPr>
          <w:rFonts w:ascii="Times New Roman"/>
          <w:b w:val="false"/>
          <w:i w:val="false"/>
          <w:color w:val="000000"/>
          <w:sz w:val="28"/>
        </w:rPr>
        <w:t>
2011 жылғы 30 мамырдағы</w:t>
      </w:r>
      <w:r>
        <w:br/>
      </w:r>
      <w:r>
        <w:rPr>
          <w:rFonts w:ascii="Times New Roman"/>
          <w:b w:val="false"/>
          <w:i w:val="false"/>
          <w:color w:val="000000"/>
          <w:sz w:val="28"/>
        </w:rPr>
        <w:t>
№ 43/1 шешіміне 3-қосымша</w:t>
      </w:r>
    </w:p>
    <w:bookmarkEnd w:id="3"/>
    <w:p>
      <w:pPr>
        <w:spacing w:after="0"/>
        <w:ind w:left="0"/>
        <w:jc w:val="both"/>
      </w:pPr>
      <w:r>
        <w:rPr>
          <w:rFonts w:ascii="Times New Roman"/>
          <w:b w:val="false"/>
          <w:i w:val="false"/>
          <w:color w:val="000000"/>
          <w:sz w:val="28"/>
        </w:rPr>
        <w:t>      Ордабасы аудан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37/3 шешіміне 3-қосымша</w:t>
      </w:r>
    </w:p>
    <w:p>
      <w:pPr>
        <w:spacing w:after="0"/>
        <w:ind w:left="0"/>
        <w:jc w:val="left"/>
      </w:pPr>
      <w:r>
        <w:rPr>
          <w:rFonts w:ascii="Times New Roman"/>
          <w:b/>
          <w:i w:val="false"/>
          <w:color w:val="000000"/>
        </w:rPr>
        <w:t xml:space="preserve">        2013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589"/>
        <w:gridCol w:w="627"/>
        <w:gridCol w:w="8143"/>
        <w:gridCol w:w="2094"/>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5 953 575
</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500 688</w:t>
            </w:r>
          </w:p>
        </w:tc>
      </w:tr>
      <w:tr>
        <w:trPr>
          <w:trHeight w:val="2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497 761
</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180 113</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180 113</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145 751</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145 751</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146212</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92540</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11169</w:t>
            </w:r>
          </w:p>
        </w:tc>
      </w:tr>
      <w:tr>
        <w:trPr>
          <w:trHeight w:val="49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38953</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19 668</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5 447</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9033</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73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w:t>
            </w:r>
          </w:p>
        </w:tc>
      </w:tr>
      <w:tr>
        <w:trPr>
          <w:trHeight w:val="2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2 927
</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2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5 452 887
</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5 452 887</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5 452 887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47"/>
        <w:gridCol w:w="688"/>
        <w:gridCol w:w="669"/>
        <w:gridCol w:w="7483"/>
        <w:gridCol w:w="2047"/>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5 953 575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232 444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213 048</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22 080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21 930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60 062</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59 762</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130 906</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119 406</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18 399</w:t>
            </w:r>
          </w:p>
        </w:tc>
      </w:tr>
      <w:tr>
        <w:trPr>
          <w:trHeight w:val="2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18 399</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18 249</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27 404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17 971</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17 971</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14 504</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490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4 254 197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228 153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228 153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228 153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3 919 112</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8 458</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8 458</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3 910 654</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3 842 167</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68 487</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106 932</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44 532</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37 352</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62 400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62 400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62 400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282 469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258 333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258 333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17 315</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2 825</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7 107</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13 468</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13 468</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18 672</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15 944</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15 944</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165 098</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165 098</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10 049</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24 136</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24 136</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22 479</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532 413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42 380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42 380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коммуналдық тұрғын үй қорының тұрғын үй құрылысы және (немесе) сатып алу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462 106</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12 106</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12 106</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27 927</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3 852</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18 934</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5 778</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13 105</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173 236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66 667</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66 667</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63 065</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3 602</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37 629</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4 804</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43 993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34 693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34 693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16 676</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7 079</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5 923</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4 687</w:t>
            </w:r>
          </w:p>
        </w:tc>
      </w:tr>
      <w:tr>
        <w:trPr>
          <w:trHeight w:val="1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4 687</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240 356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240 356</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240 356</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240 356</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240 356</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39 580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29 371</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29 371</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6 641</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1 929</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2 311</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14 862</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10 209</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10 209</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5 892</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12 389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12 389</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12 389</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9 928</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2 311</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117 635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117 635</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117 635</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117 635</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117 635</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40 722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40 722</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18 004
</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17 854</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12 704
</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11 854</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10 014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10 014</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10 014</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КРЕДИТТЕУ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-1 009
</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1 009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ОПЕРАЦИЯЛАР БОЙЫНША САЛЬДО</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1 009
</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-1 009
</w:t>
            </w:r>
          </w:p>
        </w:tc>
      </w:tr>
    </w:tbl>
    <w:bookmarkStart w:name="z10" w:id="4"/>
    <w:p>
      <w:pPr>
        <w:spacing w:after="0"/>
        <w:ind w:left="0"/>
        <w:jc w:val="both"/>
      </w:pPr>
      <w:r>
        <w:rPr>
          <w:rFonts w:ascii="Times New Roman"/>
          <w:b w:val="false"/>
          <w:i w:val="false"/>
          <w:color w:val="000000"/>
          <w:sz w:val="28"/>
        </w:rPr>
        <w:t>
Ордабасы аудан мәслихатының</w:t>
      </w:r>
      <w:r>
        <w:br/>
      </w:r>
      <w:r>
        <w:rPr>
          <w:rFonts w:ascii="Times New Roman"/>
          <w:b w:val="false"/>
          <w:i w:val="false"/>
          <w:color w:val="000000"/>
          <w:sz w:val="28"/>
        </w:rPr>
        <w:t>
2011 жылғы 30 мамырдағы</w:t>
      </w:r>
      <w:r>
        <w:br/>
      </w:r>
      <w:r>
        <w:rPr>
          <w:rFonts w:ascii="Times New Roman"/>
          <w:b w:val="false"/>
          <w:i w:val="false"/>
          <w:color w:val="000000"/>
          <w:sz w:val="28"/>
        </w:rPr>
        <w:t>
№ 43/1 шешіміне 4-қосымша</w:t>
      </w:r>
    </w:p>
    <w:bookmarkEnd w:id="4"/>
    <w:p>
      <w:pPr>
        <w:spacing w:after="0"/>
        <w:ind w:left="0"/>
        <w:jc w:val="both"/>
      </w:pPr>
      <w:r>
        <w:rPr>
          <w:rFonts w:ascii="Times New Roman"/>
          <w:b w:val="false"/>
          <w:i w:val="false"/>
          <w:color w:val="000000"/>
          <w:sz w:val="28"/>
        </w:rPr>
        <w:t>Ордабасы аудан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37/3 шешіміне 4-қосымша</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2011 жылға арналған аудандық бюджеттік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511"/>
        <w:gridCol w:w="771"/>
        <w:gridCol w:w="652"/>
        <w:gridCol w:w="9476"/>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коммуналдық тұрғын үй қорының тұрғын үй құрылысы және (немесе) сатып алу</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