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ebe2" w14:textId="a91e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 әкімдігінің 2011 жылғы 30 желтоқсандағы N 537 қаулысы. Оңтүстік Қазақстан облысы Ордабасы ауданының Әділет басқармасында 2012 жылғы 30 қаңтарда N 14-8-120 тіркелді. Қолданылу мерзімінің аяқталуына байланысты күші жойылды - (Оңтүстік Қазақстан облысы Ордабасы ауданы әкімі аппаратының 2013 жылғы 30 қаңтардағы № 324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ауданы әкімі аппаратының 30.01.2013 № 324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қоғамдық жұмыстарды ұйымдастыру мен қаржыландыру ережесiнiң 8-тармағына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қоғамдық жұмыстар жүргiзiлетiн ұйымдардың тiзбесi, қоғамдық жұмыстардың түрлерi, көлемi және олардың қаржыландырудың көздерi қосымшаға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Ш.Кенжеев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қоғамдық жұмыстарды ұсынатын ұйымдардың тізбесі, жұмыстардың түрлері және қаржыландыру көздері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069"/>
        <w:gridCol w:w="2362"/>
        <w:gridCol w:w="3959"/>
        <w:gridCol w:w="1864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аудандық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жәрдемақыларға құжаттарды ресiмдеу және компьютерлiк базаға мәлiметтердi енгiзу -1400 іс, құжаттарды тiгу – 700 іс, мұрағат құжаттарын өндеуге көмек көрсету – 500 іс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«Темірлан» мемлекеттік коммуналдық кәсіпорны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Көшелердi және аумақтарды қоқыстардан тазалау - 30000 шаршы метр, көшеттердi отырғызу - 400 дана, гүл отырғызатын жерлердi бөлшектеу - 2000 шаршы метр, дуалдарды ақтау - 5000 метр, дуалдарды жөндеу - 5000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аудандық сәулет, құрылыс және қала құрылысы бөлімі»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және күрделі, ағымды жөндеуден өтетін нысандардың құжаттарын рәсімдеуге көмектесу – 35 нысан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ішкі істер бөлімі»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1000 бет, факс жіберу – 300 бет, мәтіндерді басу және шығару – 400 бет, хаттарды жеткізу – 550 хат.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«Қажымұқан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100 бет, факс жіберу – 110 бет, мәтіндерді басу және шығару – 200 бет, хаттарды жеткізу – 210 хат.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«Бадам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 – 40000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«Қараспан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 – 40000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«Төрткүл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40000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«Шұбарсу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40000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«Бөржар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35000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«Шұбар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35000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«Қарақұм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30000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«Жеңіс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30000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«Бөген ауыл округі әкім аппараты» коммуналдық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көрiктендiру, қоқыстардан тазарту– 30000 шаршы метр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Халықтық Демократиялық партиясы» қоғамдық бiрлестiгi Ордабасы аудандық филиалы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дайындауға көмек көрсету – 300 іс, азаматтардан түскен арыз және үндеулер бойынша курьерлiк жұмыс жасау – 200 хат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Әділет басқармасы» мемлекеттік мекемесі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дайындауға көмек көрсету – 500 іс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