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3e7f" w14:textId="0cd3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жұмыссыздарды қоғамдық жұмыстарға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2011 жылғы 17 наурыздағы N 67 Қаулысы. Оңтүстік Қазақстан облысы Отырар ауданының Әділет басқармасында 2011 жылғы 6 сәуірде N 14-9-143 тіркелді. Қолданылу мерзімінің аяқталуына байланысты қаулының күші жойылды - Оңтүстік Қазақстан облысы Отырар ауданы әкімдігінің 2012 жылғы 5 қаңтардағы № 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Отырар ауданы әкімдігінің 2012.01.05 № 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 5-тармағының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жұмыссыздарды қоғамдық жұмыстарға жіберетін мекемелер мен кәсіпорындар тізбесі және қоғамдық жұмыстардың түрлері бекітілсін </w:t>
      </w:r>
      <w:r>
        <w:rPr>
          <w:rFonts w:ascii="Times New Roman"/>
          <w:b w:val="false"/>
          <w:i w:val="false"/>
          <w:color w:val="000000"/>
          <w:sz w:val="28"/>
        </w:rPr>
        <w:t>(1 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«Отырар ауданының жұмыспен қамту және әлеуметтік бағдарламалар бөлімі» мемлекеттік мекемесі қоғамдық жұмыстарға жұмыссыздарды жіберуді және мекемелер мен кәсіпорындардың өтінімі бойынша солардың қаражаты есебінен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жұмыстарда істейтін жұмыссыздарға еңбекақы 2011 жылға белгіленген ең төменгі айлық еңбекақы есебі бойынша нақты істелген жұмысқа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«Отырар ауданының экономика және қаржы бөлімі» мемлекеттік мекемесі аудандық бюджет қаражаты есебінен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Ж.Асылбекке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ресми жарияланған күнінен бастап күнтізбелік он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Б.Сыздықов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17 наурыздағы № 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Жұмыссыздарды қоғамдық жұмыстарға жіберетін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711"/>
        <w:gridCol w:w="5154"/>
        <w:gridCol w:w="137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ұйымдар, мекемелер атауы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 түрлері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 саны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«Аққұм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«Ақтөбе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«Балтакөл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«Қарақоңыр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«Қарғалы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«Қоғам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«Қожатоғай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«Көксарай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«Маяқұм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«Отырар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«Талапты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«Темір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«Шілік ауыл округі әкімінің аппараты» мемлекеттік мекемесі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711"/>
        <w:gridCol w:w="5234"/>
        <w:gridCol w:w="129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«Шәуілдір ауыл округі әкімінің аппараты» мемлекеттік мекемесі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аудандық орталық ауруханасы» мемлекеттік коммуналдық қазыналық кәсіпорны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көгалдандыру, ағаш отырғызу күтіп ұстау, елді мекендердің санитарлық тазалық жұмыстарын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аудандық ішкі істер бөлімі» мемлекеттік мекемесі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ауданының қорғаныс істері жөніндегі бөлімі» мемлекеттік мекемесі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 қатарына шақыру қағаздарын дайындау және оны тарату бойынша тұрғындармен жұмыс жасауға көмектесу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ауданы әкімдігінің «Отырар-Қызмет» мемлекеттік коммуналдық кәсіпорыны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ұйымдарына аудан аумағын тазалауға, абаттандыруға және көгалдандыруға көмектесу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 Отырар ауданының тұрғын үй-коммуналдық шаруашылық, жолаушылар көлігі және автомобиль жолдары бөлімінің «Отырар-Көгалдандыру» мемлекеттік коммуналдық кәсіпорыны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ұйымдарына аудан аумағын тазалауға, абаттандыруға және көгалдандыруға көмектесу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