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76d71" w14:textId="2e76d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мәслихаттың 2010 жылғы 24 желтоқсандағы № 36/229-IV "2011-2013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2011 жылғы 21 қазандағы N 46/297-IV шешімі. Оңтүстік Қазақстан облысы Отырар ауданының Әділет басқармасында 2011 жылғы 25 қазанда N 14-9-148 тіркелді. Қолданылу мерзімінің аяқталуына байланысты шешімнің күші жойылды - Оңтүстік Қазақстан облысы Отырар аудандық мәслихатының 2012 жылғы 17 ақпандағы № 17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Отырар аудандық мәслихатының 2012.02.17 № 17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Оңтүстік Қазақстан облыстық мәслихатының 2011 жылғы 12 қазандағы "2011-2013 жылдарға арналған облыстық бюджет туралы" Оңтүстік Қазақстан облыстық мәслихатының 2010 жылғы 10 желтоқсандағы № 35/349-IV шешіміне өзгерістер туралы" </w:t>
      </w:r>
      <w:r>
        <w:rPr>
          <w:rFonts w:ascii="Times New Roman"/>
          <w:b w:val="false"/>
          <w:i w:val="false"/>
          <w:color w:val="000000"/>
          <w:sz w:val="28"/>
        </w:rPr>
        <w:t>№ 45/444-IV</w:t>
      </w:r>
      <w:r>
        <w:rPr>
          <w:rFonts w:ascii="Times New Roman"/>
          <w:b w:val="false"/>
          <w:i w:val="false"/>
          <w:color w:val="000000"/>
          <w:sz w:val="28"/>
        </w:rPr>
        <w:t xml:space="preserve"> Нормативтік құқықтық актілерді мемлекеттік тіркеу тізілімінде № 2058 санымен тіркелген шешіміне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 бюджеті туралы» Отырар аудандық мәслихатының 2010 жылғы 24 желтоқсандағы </w:t>
      </w:r>
      <w:r>
        <w:rPr>
          <w:rFonts w:ascii="Times New Roman"/>
          <w:b w:val="false"/>
          <w:i w:val="false"/>
          <w:color w:val="000000"/>
          <w:sz w:val="28"/>
        </w:rPr>
        <w:t>№ 36/229-IV</w:t>
      </w:r>
      <w:r>
        <w:rPr>
          <w:rFonts w:ascii="Times New Roman"/>
          <w:b w:val="false"/>
          <w:i w:val="false"/>
          <w:color w:val="000000"/>
          <w:sz w:val="28"/>
        </w:rPr>
        <w:t xml:space="preserve"> (Нормативтік құқықтық актілерді мемлекеттік тіркеу тізілімінде 14-9-139 нөмірімен тіркелген, 2011 жылы 7 қаңтарда «Отырар алқабы» газетінде № 1-2-3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«1.Отырар аудандық мәслихатының 2011-2013 жылдарға арналған аудан бюджеті 1, 2 және 3-қосымшаларға сәйкес, оның ішінде 2011 жылға мынадай көлемде бекітілсін»:</w:t>
      </w:r>
      <w:r>
        <w:br/>
      </w:r>
      <w:r>
        <w:rPr>
          <w:rFonts w:ascii="Times New Roman"/>
          <w:b w:val="false"/>
          <w:i w:val="false"/>
          <w:color w:val="000000"/>
          <w:sz w:val="28"/>
        </w:rPr>
        <w:t>
      1) кірістер – 5 861 630 мың теңге оның ішінде:</w:t>
      </w:r>
      <w:r>
        <w:br/>
      </w:r>
      <w:r>
        <w:rPr>
          <w:rFonts w:ascii="Times New Roman"/>
          <w:b w:val="false"/>
          <w:i w:val="false"/>
          <w:color w:val="000000"/>
          <w:sz w:val="28"/>
        </w:rPr>
        <w:t>
      салықтық түсімдер – 579 329 мың теңге;</w:t>
      </w:r>
      <w:r>
        <w:br/>
      </w:r>
      <w:r>
        <w:rPr>
          <w:rFonts w:ascii="Times New Roman"/>
          <w:b w:val="false"/>
          <w:i w:val="false"/>
          <w:color w:val="000000"/>
          <w:sz w:val="28"/>
        </w:rPr>
        <w:t>
      салықтық емес түсімдер – 9 713 мың теңге;</w:t>
      </w:r>
      <w:r>
        <w:br/>
      </w:r>
      <w:r>
        <w:rPr>
          <w:rFonts w:ascii="Times New Roman"/>
          <w:b w:val="false"/>
          <w:i w:val="false"/>
          <w:color w:val="000000"/>
          <w:sz w:val="28"/>
        </w:rPr>
        <w:t>
      негізгі капиталды сатудан түсетін түсімдер – 18 436 мың теңге;</w:t>
      </w:r>
      <w:r>
        <w:br/>
      </w:r>
      <w:r>
        <w:rPr>
          <w:rFonts w:ascii="Times New Roman"/>
          <w:b w:val="false"/>
          <w:i w:val="false"/>
          <w:color w:val="000000"/>
          <w:sz w:val="28"/>
        </w:rPr>
        <w:t>
      трансферттер түсімі – 5 254 152 мың теңге;</w:t>
      </w:r>
      <w:r>
        <w:br/>
      </w:r>
      <w:r>
        <w:rPr>
          <w:rFonts w:ascii="Times New Roman"/>
          <w:b w:val="false"/>
          <w:i w:val="false"/>
          <w:color w:val="000000"/>
          <w:sz w:val="28"/>
        </w:rPr>
        <w:t>
      2) шығындар – 5 919 614 мың теңге:</w:t>
      </w:r>
      <w:r>
        <w:br/>
      </w:r>
      <w:r>
        <w:rPr>
          <w:rFonts w:ascii="Times New Roman"/>
          <w:b w:val="false"/>
          <w:i w:val="false"/>
          <w:color w:val="000000"/>
          <w:sz w:val="28"/>
        </w:rPr>
        <w:t>
      3) таза бюджеттік кредиттеу – 16 403 мың теңге;</w:t>
      </w:r>
      <w:r>
        <w:br/>
      </w:r>
      <w:r>
        <w:rPr>
          <w:rFonts w:ascii="Times New Roman"/>
          <w:b w:val="false"/>
          <w:i w:val="false"/>
          <w:color w:val="000000"/>
          <w:sz w:val="28"/>
        </w:rPr>
        <w:t>
      бюджеттік кредиттер – 16 937 мың теңге;</w:t>
      </w:r>
      <w:r>
        <w:br/>
      </w:r>
      <w:r>
        <w:rPr>
          <w:rFonts w:ascii="Times New Roman"/>
          <w:b w:val="false"/>
          <w:i w:val="false"/>
          <w:color w:val="000000"/>
          <w:sz w:val="28"/>
        </w:rPr>
        <w:t>
      бюджеттік кредиттерді өтеу – 534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5) бюджет тапшылығы (профициті) - - 74 387 мың теңге;</w:t>
      </w:r>
      <w:r>
        <w:br/>
      </w:r>
      <w:r>
        <w:rPr>
          <w:rFonts w:ascii="Times New Roman"/>
          <w:b w:val="false"/>
          <w:i w:val="false"/>
          <w:color w:val="000000"/>
          <w:sz w:val="28"/>
        </w:rPr>
        <w:t>
      6) бюджет тапшылығын қаржыландыру (профицитті пайдалану) – 74 387 мың теңге:</w:t>
      </w:r>
      <w:r>
        <w:br/>
      </w:r>
      <w:r>
        <w:rPr>
          <w:rFonts w:ascii="Times New Roman"/>
          <w:b w:val="false"/>
          <w:i w:val="false"/>
          <w:color w:val="000000"/>
          <w:sz w:val="28"/>
        </w:rPr>
        <w:t>
      қарыздарды өтеу – 534 мың теңге;</w:t>
      </w:r>
      <w:r>
        <w:br/>
      </w:r>
      <w:r>
        <w:rPr>
          <w:rFonts w:ascii="Times New Roman"/>
          <w:b w:val="false"/>
          <w:i w:val="false"/>
          <w:color w:val="000000"/>
          <w:sz w:val="28"/>
        </w:rPr>
        <w:t>
      бюджет қаражатының пайдаланатын қалдықтары – 57 984 мың теңге».</w:t>
      </w:r>
      <w:r>
        <w:br/>
      </w:r>
      <w:r>
        <w:rPr>
          <w:rFonts w:ascii="Times New Roman"/>
          <w:b w:val="false"/>
          <w:i w:val="false"/>
          <w:color w:val="000000"/>
          <w:sz w:val="28"/>
        </w:rPr>
        <w:t>
</w:t>
      </w:r>
      <w:r>
        <w:rPr>
          <w:rFonts w:ascii="Times New Roman"/>
          <w:b w:val="false"/>
          <w:i w:val="false"/>
          <w:color w:val="000000"/>
          <w:sz w:val="28"/>
        </w:rPr>
        <w:t>
      Аталған шешімнің 1, 2, 3, 4, 5, 7 – қосымшалары осы шешімнің 1, 2, 3, 4, 5, 6 –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Ө.Жүніс</w:t>
      </w:r>
    </w:p>
    <w:p>
      <w:pPr>
        <w:spacing w:after="0"/>
        <w:ind w:left="0"/>
        <w:jc w:val="both"/>
      </w:pPr>
      <w:r>
        <w:rPr>
          <w:rFonts w:ascii="Times New Roman"/>
          <w:b w:val="false"/>
          <w:i/>
          <w:color w:val="000000"/>
          <w:sz w:val="28"/>
        </w:rPr>
        <w:t>      Аудандық мәслихат хатшысы                  Ә.Махатай</w:t>
      </w:r>
    </w:p>
    <w:bookmarkStart w:name="z6" w:id="1"/>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21 қазан 2011 жылғы</w:t>
      </w:r>
      <w:r>
        <w:br/>
      </w:r>
      <w:r>
        <w:rPr>
          <w:rFonts w:ascii="Times New Roman"/>
          <w:b w:val="false"/>
          <w:i w:val="false"/>
          <w:color w:val="000000"/>
          <w:sz w:val="28"/>
        </w:rPr>
        <w:t>
№ 46/297 - ІV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35/229 - ІV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549"/>
        <w:gridCol w:w="526"/>
        <w:gridCol w:w="8410"/>
        <w:gridCol w:w="2029"/>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 І Р І С Т Е Р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5861630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579329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141880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141880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303755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272011</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10401</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2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9713</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18436</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5254152</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5254152</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5254152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30"/>
        <w:gridCol w:w="690"/>
        <w:gridCol w:w="710"/>
        <w:gridCol w:w="7562"/>
        <w:gridCol w:w="205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5919614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270602</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248231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20504</w:t>
            </w:r>
          </w:p>
        </w:tc>
      </w:tr>
      <w:tr>
        <w:trPr>
          <w:trHeight w:val="5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55298</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172429</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164836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22371</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22371</w:t>
            </w:r>
          </w:p>
        </w:tc>
      </w:tr>
      <w:tr>
        <w:trPr>
          <w:trHeight w:val="7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3605833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270545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249110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247361</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2821959</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2821959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2735942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513329</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56441</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456888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456888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239088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209241</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209241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7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108764</w:t>
            </w:r>
          </w:p>
        </w:tc>
      </w:tr>
      <w:tr>
        <w:trPr>
          <w:trHeight w:val="7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29847</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29847</w:t>
            </w:r>
          </w:p>
        </w:tc>
      </w:tr>
      <w:tr>
        <w:trPr>
          <w:trHeight w:val="7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28807</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1049144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қала құрылысы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864815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863935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127176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681039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164156</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145506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227892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71996</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47041</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9069</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22067</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161964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52599</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50793</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7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ветеринария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Эпозоотияға қарсы іс-шаралар жүргізу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12677</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12677</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193663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193663</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193663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193663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142415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22832</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 шаруашылығы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7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және ауыл шаруашылық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-74387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74387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57984</w:t>
            </w:r>
          </w:p>
        </w:tc>
      </w:tr>
    </w:tbl>
    <w:bookmarkStart w:name="z7" w:id="2"/>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21 қазан 2011 жылғы</w:t>
      </w:r>
      <w:r>
        <w:br/>
      </w:r>
      <w:r>
        <w:rPr>
          <w:rFonts w:ascii="Times New Roman"/>
          <w:b w:val="false"/>
          <w:i w:val="false"/>
          <w:color w:val="000000"/>
          <w:sz w:val="28"/>
        </w:rPr>
        <w:t>
№ 46/297 - ІV шешіміне</w:t>
      </w:r>
      <w:r>
        <w:br/>
      </w:r>
      <w:r>
        <w:rPr>
          <w:rFonts w:ascii="Times New Roman"/>
          <w:b w:val="false"/>
          <w:i w:val="false"/>
          <w:color w:val="000000"/>
          <w:sz w:val="28"/>
        </w:rPr>
        <w:t>
№ 2 қосымша</w:t>
      </w:r>
    </w:p>
    <w:bookmarkEnd w:id="2"/>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35/229 - ІV шешіміне</w:t>
      </w:r>
      <w:r>
        <w:br/>
      </w:r>
      <w:r>
        <w:rPr>
          <w:rFonts w:ascii="Times New Roman"/>
          <w:b w:val="false"/>
          <w:i w:val="false"/>
          <w:color w:val="000000"/>
          <w:sz w:val="28"/>
        </w:rPr>
        <w:t>
№ 2 қосымша</w:t>
      </w:r>
    </w:p>
    <w:p>
      <w:pPr>
        <w:spacing w:after="0"/>
        <w:ind w:left="0"/>
        <w:jc w:val="left"/>
      </w:pPr>
      <w:r>
        <w:rPr>
          <w:rFonts w:ascii="Times New Roman"/>
          <w:b/>
          <w:i w:val="false"/>
          <w:color w:val="000000"/>
        </w:rPr>
        <w:t xml:space="preserve">       2012 жылға арналған аудан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549"/>
        <w:gridCol w:w="526"/>
        <w:gridCol w:w="8488"/>
        <w:gridCol w:w="1951"/>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 І Р І С Т Е Р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4705240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596728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126182</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126182</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302872</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276934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4105944</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4105944</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4105944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432"/>
        <w:gridCol w:w="670"/>
        <w:gridCol w:w="651"/>
        <w:gridCol w:w="7720"/>
        <w:gridCol w:w="195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4705240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324697</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288302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64927</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194665</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192705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27970</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ауқымындағы төтенше жағдайлардың алдын алу және оларды жою</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3312857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260208</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260208</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2886650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2886650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2833291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53359</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165999</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39582</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26563</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126417</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126417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299242</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268374</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268374</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20918</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26895</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167292</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30868</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30868</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29868</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330629</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213571</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211771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197601</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89958</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73209</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73209</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82813</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82813</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64968</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56225</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7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19513</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16368</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16368</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 шаруашылығы саласындағы мемлекеттік саясатты іске асыру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11986</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7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bl>
    <w:bookmarkStart w:name="z8" w:id="3"/>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21 қазан 2011 жылғы</w:t>
      </w:r>
      <w:r>
        <w:br/>
      </w:r>
      <w:r>
        <w:rPr>
          <w:rFonts w:ascii="Times New Roman"/>
          <w:b w:val="false"/>
          <w:i w:val="false"/>
          <w:color w:val="000000"/>
          <w:sz w:val="28"/>
        </w:rPr>
        <w:t>
№ 46/297 - ІV шешіміне</w:t>
      </w:r>
      <w:r>
        <w:br/>
      </w:r>
      <w:r>
        <w:rPr>
          <w:rFonts w:ascii="Times New Roman"/>
          <w:b w:val="false"/>
          <w:i w:val="false"/>
          <w:color w:val="000000"/>
          <w:sz w:val="28"/>
        </w:rPr>
        <w:t>
№ 3 қосымша</w:t>
      </w:r>
    </w:p>
    <w:bookmarkEnd w:id="3"/>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35/229 - ІV шешіміне</w:t>
      </w:r>
      <w:r>
        <w:br/>
      </w:r>
      <w:r>
        <w:rPr>
          <w:rFonts w:ascii="Times New Roman"/>
          <w:b w:val="false"/>
          <w:i w:val="false"/>
          <w:color w:val="000000"/>
          <w:sz w:val="28"/>
        </w:rPr>
        <w:t>
№ 3 қосымша</w:t>
      </w:r>
    </w:p>
    <w:p>
      <w:pPr>
        <w:spacing w:after="0"/>
        <w:ind w:left="0"/>
        <w:jc w:val="left"/>
      </w:pPr>
      <w:r>
        <w:rPr>
          <w:rFonts w:ascii="Times New Roman"/>
          <w:b/>
          <w:i w:val="false"/>
          <w:color w:val="000000"/>
        </w:rPr>
        <w:t xml:space="preserve">       2013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549"/>
        <w:gridCol w:w="526"/>
        <w:gridCol w:w="8469"/>
        <w:gridCol w:w="1970"/>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 І Р І С Т Е 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4565496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611760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156205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156205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127616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127616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312687</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284614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7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3950972</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3950972</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3950972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91"/>
        <w:gridCol w:w="651"/>
        <w:gridCol w:w="710"/>
        <w:gridCol w:w="7679"/>
        <w:gridCol w:w="197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4565496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329638</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292392</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67748</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195698</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9184</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28062</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28062</w:t>
            </w:r>
          </w:p>
        </w:tc>
      </w:tr>
      <w:tr>
        <w:trPr>
          <w:trHeight w:val="10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3319661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262448</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262448</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262448</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2913683</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2913683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2856912</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56771</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143530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41677</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13107</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101853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101853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322707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291511</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291511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24476</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r>
      <w:tr>
        <w:trPr>
          <w:trHeight w:val="5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29316</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31282</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182349</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12466</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31196</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31196</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29996</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143507</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27573</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27573</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17846</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98088</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12984</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51837</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33267</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33267</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248313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73989</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73989</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83718</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83718</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81343</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66415</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24191</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8654</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9229</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20549</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20549</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14122</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14122</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 шаруашылығы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15489</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7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bl>
    <w:bookmarkStart w:name="z9" w:id="4"/>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21 қазан 2011 жылғы</w:t>
      </w:r>
      <w:r>
        <w:br/>
      </w:r>
      <w:r>
        <w:rPr>
          <w:rFonts w:ascii="Times New Roman"/>
          <w:b w:val="false"/>
          <w:i w:val="false"/>
          <w:color w:val="000000"/>
          <w:sz w:val="28"/>
        </w:rPr>
        <w:t>
№ 46/297 - ІV шешіміне</w:t>
      </w:r>
      <w:r>
        <w:br/>
      </w:r>
      <w:r>
        <w:rPr>
          <w:rFonts w:ascii="Times New Roman"/>
          <w:b w:val="false"/>
          <w:i w:val="false"/>
          <w:color w:val="000000"/>
          <w:sz w:val="28"/>
        </w:rPr>
        <w:t>
№ 4 қосымша</w:t>
      </w:r>
    </w:p>
    <w:bookmarkEnd w:id="4"/>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36/229 - ІV шешіміне 4 қосымша</w:t>
      </w:r>
    </w:p>
    <w:p>
      <w:pPr>
        <w:spacing w:after="0"/>
        <w:ind w:left="0"/>
        <w:jc w:val="left"/>
      </w:pPr>
      <w:r>
        <w:rPr>
          <w:rFonts w:ascii="Times New Roman"/>
          <w:b/>
          <w:i w:val="false"/>
          <w:color w:val="000000"/>
        </w:rPr>
        <w:t xml:space="preserve">       Ауыл әкімшіліктері бағдарламасының 2011 жылға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469"/>
        <w:gridCol w:w="670"/>
        <w:gridCol w:w="671"/>
        <w:gridCol w:w="7508"/>
        <w:gridCol w:w="207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441069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Отырар ауданы ауыл округтерінің жиыны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440469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172429</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172429</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172429</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164836</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248510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248510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248510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246761</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"Қарақоңыр" ауыл округі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29267</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14943</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14837</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Отырар ауданы "Аққұм" ауыл округі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19754</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"Көксарай" ауыл округі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14575</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"Балтакөл" ауыл округі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"Талапты" ауыл округі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27754</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12267</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12267</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12179</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"Шілік" ауыл округі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10745</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10675</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"Шәуілдір" ауыл округі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126088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16548</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16548</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16548</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16428</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109490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109490</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109490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108789</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"Темір" ауыл округі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26991</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15739</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15739</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15739</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15524</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"Қожатоғай" ауыл округі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12202</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12202</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12202</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11209</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11209</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11139</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"Маяқұм" ауыл округі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23528</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7656</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"Отырар" ауыл округі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11683</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18742</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18742</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18587</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"Ақтөбе" ауыл округі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27515</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15848</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15848</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15778,0</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"Қоғам" ауыл округі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"Қарғалы" ауыл округі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0" w:id="5"/>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21 қазан 2011 жылғы</w:t>
      </w:r>
      <w:r>
        <w:br/>
      </w:r>
      <w:r>
        <w:rPr>
          <w:rFonts w:ascii="Times New Roman"/>
          <w:b w:val="false"/>
          <w:i w:val="false"/>
          <w:color w:val="000000"/>
          <w:sz w:val="28"/>
        </w:rPr>
        <w:t>
№ 46/297 - ІV шешіміне</w:t>
      </w:r>
      <w:r>
        <w:br/>
      </w:r>
      <w:r>
        <w:rPr>
          <w:rFonts w:ascii="Times New Roman"/>
          <w:b w:val="false"/>
          <w:i w:val="false"/>
          <w:color w:val="000000"/>
          <w:sz w:val="28"/>
        </w:rPr>
        <w:t>
№ 5 қосымша</w:t>
      </w:r>
    </w:p>
    <w:bookmarkEnd w:id="5"/>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36/229 - ІV шешіміне 5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499"/>
        <w:gridCol w:w="711"/>
        <w:gridCol w:w="729"/>
        <w:gridCol w:w="941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r>
      <w:tr>
        <w:trPr>
          <w:trHeight w:val="5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4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7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7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7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3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5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5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31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Эпозоотияға қарсы іс-шаралар жүргізу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r>
      <w:tr>
        <w:trPr>
          <w:trHeight w:val="5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31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 шаруашылығы саласындағы мемлекеттік саясатты іске асыру жөніндегі қызметтер</w:t>
            </w:r>
          </w:p>
        </w:tc>
      </w:tr>
      <w:tr>
        <w:trPr>
          <w:trHeight w:val="31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5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31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болатын операциялар бойынша сальдо</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11" w:id="6"/>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21 қазан 2011 жылғы</w:t>
      </w:r>
      <w:r>
        <w:br/>
      </w:r>
      <w:r>
        <w:rPr>
          <w:rFonts w:ascii="Times New Roman"/>
          <w:b w:val="false"/>
          <w:i w:val="false"/>
          <w:color w:val="000000"/>
          <w:sz w:val="28"/>
        </w:rPr>
        <w:t>
№ 46/297 - ІV шешіміне</w:t>
      </w:r>
      <w:r>
        <w:br/>
      </w:r>
      <w:r>
        <w:rPr>
          <w:rFonts w:ascii="Times New Roman"/>
          <w:b w:val="false"/>
          <w:i w:val="false"/>
          <w:color w:val="000000"/>
          <w:sz w:val="28"/>
        </w:rPr>
        <w:t>
№ 6 қосымша</w:t>
      </w:r>
    </w:p>
    <w:bookmarkEnd w:id="6"/>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35/229 - ІV шешіміне</w:t>
      </w:r>
      <w:r>
        <w:br/>
      </w:r>
      <w:r>
        <w:rPr>
          <w:rFonts w:ascii="Times New Roman"/>
          <w:b w:val="false"/>
          <w:i w:val="false"/>
          <w:color w:val="000000"/>
          <w:sz w:val="28"/>
        </w:rPr>
        <w:t>
№ 7 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2011 жылға арналған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5"/>
        <w:gridCol w:w="729"/>
        <w:gridCol w:w="670"/>
        <w:gridCol w:w="7412"/>
        <w:gridCol w:w="189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л а р ы</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1213195</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456888</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456888</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456888</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456888</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755802</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735629</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735629</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54590</w:t>
            </w:r>
          </w:p>
        </w:tc>
      </w:tr>
      <w:tr>
        <w:trPr>
          <w:trHeight w:val="2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681039</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