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ffb9" w14:textId="fa8f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 өткізу кезеңінде кандидаттардың үгіттік баспа материалдарын орналастыратын орындарды және 
сайлаушылармен кездесу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2011 жылғы 24 ақпандағы N 157 Қаулысы. Оңтүстік Қазақстан облысы Сайрам ауданының Әділет басқармасында 2011 жылғы 1 наурызда N 14-10-161 тіркелді. Қолданылу мерзімінің аяқталуына байланысты қаулының күші жойылды - Оңтүстік Қазақстан облысы Сайрам ауданы әкімінің 2012 жылғы 20 ақпандағы № 587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Сайрам ауданы әкімінің 2012.02.20 № 587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тармағына және 2001 жылғы 23 қаңтардағы "Қазақстан Республикасындағы 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аумақтық сайлау комиссиясымен бірлесе отырып (келісім бойынша), Қазақстан Республикасы Президентінің кезектен тыс сайлау өткізу кезеңінде кандидаттардың үгіттік баспа материалдарын орналастыратын орындардың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кезектен тыс сайлау өткізу кезеңінде кандидаттардың сайлаушылармен кездесу өткізу үшін шарттық негізде берілетін үй-жайлар тізімі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Б.Тұрғынбековке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сайлау комиссияның төрайымы:               Қ.Шадиева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«24» ақпан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157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Президентінің кезектен тыс сайлау өткізу кезеңінде кандидаттардың үгіттік баспа материалдарын орналастыратын орындардың тізбесі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Ақсукент ауылы, «Мәртөбе» алаңы;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Ақсукент ауылы, Мавланов көшесі, «Айша бибі атындағы негізгі орта мектебі» мемлекеттік мекемесі (әрі қарай-ММ)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Ақсукент ауылы, Құрбанов көшесі, «№ 61 Г.Титов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Ақсукент ауылы, Қыстаубаев көшесі, «№ 47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Ақсукент ауылы, Сұраншы Батыр көшесі, «№ 94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Ақсукент ауылы, Байтұрсынов көшесі, «№ 5 М.Горький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Ақсукент ауылы, Иманалиев көшесі, «№ 7 Бабыр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Ақсукент ауылы, Шахабиддин көшесі, «№ 82 Б.Наметов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Ақсукент ауылы, «Сайрам аудандық орталық ауруханасы» мемлекеттік коммуналдық қазыналық кәсіпорнының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Ақсукент ауылы, Сұраншы батыр көшесі, Ш.Қалдаяқов атындағы ауыл клубының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Ақсукент ауылы, Сұраншы батыр көшесі, «№ 97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Манкент ауылы, О.Құрбаналиев көшесі, «№ 45 «1-Май»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Манкент ауылы, Бірлік көшесі, «№ 64 Ш.Рашидов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Манкент ауылы, О.Құрбаналиев көшесі, «Сабыр Рахимов атындағы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Жибек жолы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Жібек жолы ауылы, Абылайхан көшесі, «Бөкейхан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Машат ауылы, Школьная көшесі, «№ 80 «Машат»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Сихым ауылы, Мұсабеков көшесі, «№ 47 Амангелді атындағы шағын жинақты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Тассай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Тассай ауылы, Ө.Әбдіразақов көшесі, «№ 9 Д.Нұрпеисова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Таскен ауылы, Мектеп көшесі, «№ 46 Оразбай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Достық ауылы, Н.Әбдіров көшесі «№ 102 жалпы орта мектеп»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Құтарыс ауылы, Төлеби көшесі, «№ 30 Ыбырай Алтынсарин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Ақарыс ауылы, Тәжітаев көшесі, «№ 31 Бәйдібек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Оймауыт ауылы, Жамбыл көшесі, «Төле би атындағы негізгі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Ақбұлақ ауылы, Құрмантаев көшесі, «№ 18 Әбдібай Құрмантаев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Шапырашты ауылы, Төлебаев көшесі, «№ 39 Сансызбай Бекбосынов атындағы шағын жинақты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Өтеміс ауылы, Жолдыбай көшесі, «№ 38 Абай атындағы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Базарқақпа ауылы, Е.Юсупов көшесі, «№ 15 Е.Юсупов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Базарқақпа ауылы, С.Жанаров көшесі, «№ 98 шағын жинақты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Абдуллаабад ауылы, Абдуллаабад көшесі, «№ 55 Али Акбаев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Бадам-1 ауылы, Н.Ирисбеков көшесі, «№ 21 Мукуми атындағы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Құрлық ауылы, Жұмабаев көшесі, «№ 51 Жүнісбек Қауалов атындағы жинақты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Шіркін ауылы, Алжанов көшесі, «№ 52 Мұстафа Өзтүрік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Әсіл арық ауылы, Б.Момышұлы көшесі, «№ 49 Ш.Уалиханов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Көмешбұлақ ауылы, Сарманов көшесі, «№ 29 Керім Тленшин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Қайнарбұлақ ауылы, Бөлешев көшесі, «№ 48 «Қайнарбұлақ» жалпы орта мектебі 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Таскешу ауылы, А.Молдағұлова көшесі, «№ 50 Н.Тілендиев атындағы шағын жинақты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Сары Арық ауылы, «№ 72 Х.Әдебеков атындағы шағын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Көмешбұлақ ауылы, А.Зияев көшесі, «№ 67 «Көмешбұлақ»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Ақсуабад ауылы, Т.Рүстемов көшесі, «№ 26 М.Қашқари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М.Оразалиев ауылы, Абай көшесі, «№ 41 М.Оразалиев атындағы шағын жинақты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Теспе ауылы, Қ.Жандарбеков көшесі, «№ 59 Қ.Жандарбеков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Қосбұлақ ауылы, Пахтазарибдар көшесі, «№ 63 Қ.Сәтбаев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Ханқорған ауылы, Ш.Уалиханов көшесі, «№ 44 «Мәдени»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Көлкент ауылы, Түркістан көшесі, «№ 13 А.Навои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Көлкент ауылы, Ленин жол көшесі, «№ 96 негізгі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Қожақорған ауылы, Ш.Уалиханов көшесі, «№ 12 Т.Рүстемов атындағы мектеп-гимназия»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Нұржанқорған ауылы, Ж.Хайтенов көшесі, «№ 62 М.Анартаев атындағы негізгі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Бадам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(Орманшы ауылы, Ә.Ысқақов көшесі, «№ 78 Лесхоз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Ақтас ауылы, «Ақтас негізгі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Айкөл ауылы, «Айкөл бастауыш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Жұлдыз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Бадам-1 ауылы, «№ 22 «Жұлдыз»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Бадам–2 ауылы, «№ 40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Қаратөбе ауылы, Бахриз Рамиз көшесі, «№ 53 М.Әуезов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Қарабастау ауылы, Ж.Қамбарұлы көшесі, «№ 54 Ж.Аймауытов атындағы мектеп-гимназия»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Жұлдыз ауылы, «№ 79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56. Жаңаталап ауылы, ауылдық мәдениет үйі;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Игілік ауылы, В.Терешкова көшесі, «№ 85 К.Қасымұлы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Қызыл-жар ауылы, «№ 86 Терешкова атындағы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Қарасу ауылы, Жібек жолы көшесі, «№ 14 М. Сапарбаев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Қарасу ауылы, Жібек жолы көшесі, «№ 83 А.Байтұрсынов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Мәртөбе ауылы, Жібек жолы көшесі, «Мәртөбе»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Ақбай ауылы, Хамза көшесі, «№ 28 Ақбай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Ынтымақ ауылы, Ы.Алтынсарин, «№ 24 М.Махажанов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Әйтеке би ауылы, Уәлиханов көшесі, «№ 68 Сырым Датұлы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Бескепе ауылы, А.Молдағұлова көшесі, «Бескепе негізгі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Ақбастау ауылы, Табиров көшесі, «№ 33 Н.Шойынбаев атындағы шағын жинақты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67. Қарабұлақ ауылы, Мырза баба көшесі, «№ 100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Қарабұлақ ауылы, Сейфуллин көшесі, «№ 41 Жамбыл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Қарабұлақ ауылы, Махмұд баба көшесі, «№ 42 Фуркат атындағы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Қарабұлақ ауылы, Ахунбабаев көшесі, «№ 92 «Ақсу» негізгі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Қарабұлақ ауылы, Сайрам қақпа көшесі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«№ 10 «Қарабұлақ»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Қарабұлақ ауылы, Мукуми көшесі, «№ 77 Хамза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Қарабұлақ ауылы, Далабазар көшесі, «Далабазар»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Қарабұлақ ауылы, Ахмаров көшесі, «№ 81 Ұлықбек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Қарабұлақ ауылы, Хоразмий көшесі, «№ 101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Қарабұлақ ауылы, Далабазар көшесі, «№ 48 Д.Қонаев атындағы мектеп лицей»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Қарабұлақ ауылы, Беруни көшесі, «№ 3 Хамза атындағы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78. Қарамұрт ауылы, Жамбыл көшесі, «№ 56 Ю.Гагарин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Қарамұрт ауылы, Х.Нигмаджанов көшесі, «№ 37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Қарамұрт ауылы, А.Момынжанов көшесі, «№ 6 С.Киров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Қарамұрт ауылы, Уста-Хидир көшесі, «№ 57 И.Панфилов атындағы жалпы орта мектебі» ММ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ауыл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82. Сайрам ауылы, Әмір Темір көшесі, «Оңтүстік Қазақстан облысы әкімдігінің өзбек драма театры»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Сайрам ауылы, Хамза көшесі, «№ 23 Хамза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Сайрам ауылы, Әль-Фараби көшесі, «№ 35 Б.Садыков атындағы негізгі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Сайрам ауылы, Әмір Темір көшесі, «№ 66 М.Мамедова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Сайрам ауылы, Макаренко көшесі, «№ 4 Әл-Фараби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Сайрам ауылы, Әмір Темір көшесі, «№ 17 Атои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Қызыл-су ауылы, Қызыл су көшесі, «№ 36 «Сайрам»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Сайрам ауылы, Ибрагим-Ата көшесі, «№ 19 З.Хусанов атындағы жалпы орта мектебі» ММ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Сайрам ауылы, Жамалов көшесі, «91 негізгі мектебі» ММ аумағы.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157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Президентінің кезектен тыс сайлау өткізу кезеңінде кандидаттардың сайлаушылармен кездесу өткізу үшін шарттық негізде берілетін үй-жайлар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Ақсукент ауылы, Жібек жолы көшесі, Қ.Жандарбеков атындағы аудандық мәдениет үйі;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Қарабұлақ ауылы, Махмуд баба көшесі, № 42 Фуркат атындағы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Сайрам ауылы, Әмір Темір көшесі, Оңтүстік Қазақстан облысы әкімдігінің өзбек драма театры;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Таскен ауылы, № 46 Оразбай атындағы негізгі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Манкент ауылы, Парчаоб көшесі, ауылдық мәдениет үйі;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Қаратөбе ауылы, Ленгір тас жолы, № 53 М.Әуезов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Көлкент ауылы, Түркістан көшесі, № 13 А.Навои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Базарқақпа ауылы, Есеке Юсупов көшесі, «№ 15 Е.Юсупов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Қарасу ауылы, Жібек жолы көшесі, № 14 М.Сапарбаев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Ходжақорған ауылы, Ш.Уалиханов көшесі, № 12 Т.Рүстемов атындағы мектеп-гимназияның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Құтарыс ауылы, Төлеби көшесі, № 30 Ыбырай Алтынсарин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Қарамұрт ауылы, Момынжанов көшесі, № 6 Киров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Орманшы ауылы, Ә.Ысқақов көшесі, № 78 «Лесхоз»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Ақбұлақ ауылы, Құрмантаев көшесі, № 18 Ә.Құрмантаев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Әсіл арық ауылы, Сейфуллин көшесі, № 49 Ш.Уалиханов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Жібек жолы ауылы, Жеңіс көшесі, Бөкейхан атындағы жалпы орта мектебінің мәжіліс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Жаңаталап ауылы, ауылдық мәдениет үйі.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