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3594" w14:textId="1083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Сайрам аудандық мәслихатының 2010 жылғы 23 желтоқсандағы № 40-347/ІV шешіміне өзгертулер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2011 жылғы 30 наурыздағы N 46-380/IV шешімі. Оңтүстік Қазақстан облысы Сайрам ауданының Әділет басқармасында 2011 жылғы 6 сәуірде N 14-10-164 тіркелді. Қолданылу мерзімінің аяқталуына байланысты шешімнің күші жойылды - Оңтүстік Қазақстан облысы Сайрам аудандық мәслихатының 2012 жылғы 22 ақпандағы N 65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Сайрам аудандық мәслихатының 2012.02.22 N 65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16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38/389-IV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2010 жылғы 10 желтоқсандағы № 35/349-IV Оңтүстік Қазақстан облыстық мәслихатының шешіміне өзгерістер мен толықтырулар енгізу туралы" Нормативтік құқықтық актілерді мемлекеттік тіркеу тізілімінде 2044 нөмірмен тіркелген шешіміне сәйкес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Сайрам аудандық мәслихатының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40-347/ІV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14-10-155 нөмірмен тіркелген, 2010 жылғы 31 желтоқсанда «Мәртөбе» газетінің № 52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2011-2013 жылдарға арналған бюджеті 1, 2 және 3-қосымшаларға сәйкес, соның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16 279 964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2 406 634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10 256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13 713 074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16 406 686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кредиттер – 2 715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129 437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қосымшасына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Ф.Аликулов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Т.Тулендиев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46-380/IV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40-347/IV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2011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731"/>
        <w:gridCol w:w="632"/>
        <w:gridCol w:w="7997"/>
        <w:gridCol w:w="2089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16279964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2406634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361661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1414217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1190093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13713074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13713074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13713074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77"/>
        <w:gridCol w:w="769"/>
        <w:gridCol w:w="6971"/>
        <w:gridCol w:w="228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16406686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361647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325399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26393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213827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34912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10704355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432579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432 579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348 793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8615533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8604194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8 547 237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1591972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190027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1401945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1401945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676928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639708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639708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81486</w:t>
            </w:r>
          </w:p>
        </w:tc>
      </w:tr>
      <w:tr>
        <w:trPr>
          <w:trHeight w:val="6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375770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375770</w:t>
            </w:r>
          </w:p>
        </w:tc>
      </w:tr>
      <w:tr>
        <w:trPr>
          <w:trHeight w:val="6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3291932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42835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2990447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190663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2773184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2773184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217256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260283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37563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72534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37949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 беру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-129 437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