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fbd3" w14:textId="a8df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 әкімдігінің 2011 жылғы 17 қазандағы 1140 қаулысы. Оңтүстік Қазақстан облысы Сайрам ауданының Әділет басқармасында 2011 жылғы 27 қазанда N 14-10-172 тіркелді. Қолданылу мерзімінің аяқталуына байланысты қаулының күші жойылды - Оңтүстік Қазақстан облысы Сайрам ауданы әкімінің 2012 жылғы 20 ақпандағы № 587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Сайрам ауданы әкімінің 2012.02.20 № 587 хатымен.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««Халықты жұмыспен қамту»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өңірлік еңбек нарығындағы қажеттілікке сәйкес жастар практикасын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Халмурадовқа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қазан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1140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2011 жылы жастар практикасын өту үшін жұмыс орындарын ұйымдастыратын жұмыс берушілердің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005"/>
        <w:gridCol w:w="2529"/>
        <w:gridCol w:w="2116"/>
        <w:gridCol w:w="2001"/>
        <w:gridCol w:w="1897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орындардың саны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жалақының мөлшері (теңге)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(ай)</w:t>
            </w:r>
          </w:p>
        </w:tc>
      </w:tr>
      <w:tr>
        <w:trPr>
          <w:trHeight w:val="36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«Медицинский центр Бубеева» жауапкершілігі шектеулі серіктестігі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Абдураимов А. А.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Ризаева Л.А. «Частная клиника Айболит»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Нишантоев П.О. «Ибн Сина»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«Кант» жеке клиникасы»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индустриялды инновациялық колледжі»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«Ақсукент көп салалы колледжі»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 Алишер Навои» атындағы өндірістік кооперативі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«Гуманитарлық агроэкономикалық колледжі»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Джумабаева А.Т.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Сайдирасулов Ф.С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«Сайрам» колледжі»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«Сайрам» өндірістік кооперативі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Турсунбаев У.Э.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Сатыбалдиев С.С. «СТО Азия»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«Бай-Ата» бала бақшасы»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«Школа сад «Жансая» жауапкершілігі шектеулі серіктестігі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Мейірбике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«Дарья» қоғамдық бірлестігі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«Қарамұрт» селолық тұтыну кооперативі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«Қарамұрт-су» өндірістік кооперативі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Айметов А.Х.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«СарҰм» жауапкершілігі шектеулі серіктестігі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Саулетші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Салманов У.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«Югдорстрой» жауапкершілігі шектеулі серіктестігі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 машинисті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Эксковатор машинисті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«Ходжа Ахмет Яссави атындағы» өндірістік кооперативі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 экономист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Малдәрігері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«Гуманитарлық-педагогикалық колледж» жеке мекемесі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техникасының бағдарламашысы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техникасының бағдарламашысы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техникасының бағдарламашысы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техникасының бағдарламашысы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техникасының бағдарламашысы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есебі мен аудит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есебі мен аудит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сыныптағы қазақ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сыныптағы қазақ тілі мұғалімі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Абдурасулов И.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