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a3a3" w14:textId="c39a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он жеті жасқа толатын еркек жынысты азаматтарды Сайрам ауданының әскерге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2011 жылғы 2 желтоқсандағы N 1440 Қаулысы. Оңтүстік Қазақстан облысының Әділет департаментінде 2011 жылғы 23 желтоқсанда N 14-10-175 тіркелді. Қолданылу мерзімінің аяқталуына байланысты қаулының күші жойылды - Оңтүстік Қазақстан облысы Сайрам ауданы әкімдігінің 2012 жылғы 8 тамыздағы № 2796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қаулының күші жойылды - Оңтүстік Қазақстан облысы Сайрам ауданы әкімдігінің 2012.08.08 № 2796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"Нормативтiк құқықтық актiлер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 баптарына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№ 371 "Қазақстан Республикасында әскери мiндеттiлер мен әскерге шақырылушыларды әскери есепке алуды жүргiзу тәртiбi туралы ереженi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4 қаңтар мен 30 наурыз аралығында Қазақстан Республикасының 1995 жылы туылған 2012 жылы он жеті жасқа толатын еркек жынысты азаматтарын "Сайрам аудандық қорғаныс істері жөніндегі бөлім" мемлекеттік мекемесінің (әрі қарай - ММ) шақыру учаскесінде тіркеуі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1995 жылы туылған жастарды әскерге шақыру учаскесіне тіркеуді жүргізу үшін мына құрамда тіркеу комиссиясы құрылсын: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9"/>
        <w:gridCol w:w="7211"/>
      </w:tblGrid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Бердибеков Валихан Абдуқадырұлы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қорғаныс істері жөніндегі бөлім» ММ-нің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Жақыпбеков Ақылбай Жүсіпбекұлы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ММ-нің бас маманы, комиссия төрағасының орынбасары, аудан әкімдігінің уәкілетті өкілі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Саитмуратов Абдуманнап Умурзақұлы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«Ақсукент» 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емханасы» мемлекеттік коммуналдық қазыналық кәсіпорнының (әрі қарай – МКҚК) оташы-дәрігері, медициналық комиссиясының төрағасы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Есенов Бауыржан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ішкі істер басқармасы» ММ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Горшкова Наталья Ивановна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«Ақсукент» Сайрам аудандық емханасы» МКҚК медбикесі, комиссия хатшысы.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«Ақсукент» Сайрам аудандық емханасы» МКҚК-на (бас дәрігер С.Абуов – келісім бойынша), «Қарабұлақ» Сайрам аудандық емханасы» МКҚК-на (бас дәрігер Э.Рахметова– келісім бойынша) және «Сайрам» Сайрам аудандық емханасы» МКҚК-на (бас дәрігер Х. Ашурбаев–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1995 жылы туылған азаматтарды дәрігерлік тексеруден өткізуді ұйымдастыру мақсатында медициналық комиссиясын қажетті медициналық құрал-жабдықтар және дәрі-дәрмектермен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комиссиясының жолдамасы бойынша тіркелушілерді жедел түрде стационарлық тексеруден өткізуді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тіркелушілерді жалпы анализ тапсырудан, электрокордиологиялық және флюорографиялық тексеруден уақытылы және үзіліссіз өтуін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«Сайрам ауданының қорғаныс істері жөніндегі бөлім» ММ-не (бөлім бастығы В.Бердибеков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«Сайрам аудандық білім беру бөлімі» ММ-мен бірлесіп әскери – техникалық мамандықтар бойынша даярлау және Қазақстан Республикасының әскери оқу орындарына түсу үшін талапкерлерді іріктеуді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алу кезінде «Сайрам аудандық білім беру бөлімі» ММ-мен бірлесіп, шақырылушы жастар арасында әскери-патриоттық мәселелер бойынша тәрбиелік және түсініктеме жұмыстарын ұйымдастырып,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 әкіміне тіркеуді жүргізудің қорытындысы жөнінде және тіркеу комиссиясының атқарған жұмысы туралы аудан әкіміне 2012 жылдың 10 сәуіріне дейін ақпарат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Сайрам аудандық білім беру бөлімі» ММ (бөлім бастығы Д.Айкозова) және ауыл округтерінің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 жастардың тізімдерін және құжаттарын «Сайрам аудандық қорғаныс істері жөніндегі бөлім» ММ-не уақытылы ұсынылуын қамтамасыз етсін, шақыру қағаздарын уақытылы таратылуын бақыласын;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бекітілген кестеге сәйкес тіркелушілерді белгіленген мерзімде шақыру учаскесіне алып келу және алып қайтуды бастапқы әскери дайындықты оқытушы – ұйымдастырушылары мен әскери есеп столының мамандары арқылы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кәсіпорын және оқу мекемелері басшыларымен бірлесіп, жастарды әскер қатарындағы қызметке дайындау мақсатында мемлекеттік және орыс тілдерін нашар меңгерген 1995 жылы туылған жастарды анықтасын және оларды оқытуды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«Сайрам аудандық ішкі істер басқармасы» ММ-не (басқарма бастығы М. Оразалиев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тіркеуден жалтарғандарды іздестіру және шақыру пунктіне жеткізуге, сондай-ақ тіркеу уақытында шақыру пунктінде тәртіп сақтау үшін бір қызметкерді бөлуге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2012 жылдың 1 сәуірінен кейін әскери міндеттерін орындаудан жалтарған азаматтарды іздестіруді және ұстауды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Азаматтарды шақыру учаскесіне тіркеу комиссиясы мүшелерінің және медициналық қызметкерлердің шақыру учаскесінде жұмыс істеу уақытында жұмыс орны, қызметі және жалақысы сақталатындығы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әділет органдарында мемлекеттік тіркелуден өткен сәттен бастап күшіне енеді және ол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орындалуына бақылау жасау аудан әкімінің орынбасары Ш.Халмуратовқа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«Сайрам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бөлім» ММ бастығы         В.А.Бердибеков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«02»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«Сайрам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                     М.М.Оразалиев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«02»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«Ақсукент» Сайрам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емханасы» МКҚК бас дәрігері                С.Х.Абуов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«02»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«Қарабұлақ» Сайрам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емханасы» МКҚК бас дәрігері                Э.Т.Рахметова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«02»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«Сайрам» Сайрам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емханасы» МКҚК бас дәрігері                Х.Б.Ашурбаев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«02» 2011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