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81ac" w14:textId="d708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2010 жылғы 21 желтоқсандағы № 43-290-IV "2011-2013 жылдарға арналған аудандық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2011 жылғы 2 наурыздағы N 44-311-IV шешімі. Оңтүстік Қазақстан облысы Сарыағаш ауданының Әділет басқармасында 2011 жылғы 11 наурызда N 14-11-165 тіркелді. Қолданылу мерзімінің аяқталуына байланысты күші жойылды - (Оңтүстік Қазақстан облысы Сарыағаш аудандық мәслихатының 2013 жылғы 5 ақпандағы № 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05.02.2013 № 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23 ақпандағы Оңтүстік Қазақстан облыстық мәслихатының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37/381-ІV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2043 тіркелген шешіміне сәйкес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Сарыағаш аудандық мәслихатының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43-290-IV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14-11-163 тіркелген, «Сарыағаш» газетінің 1-4 санында 2011 жылғы 7 қаңтарда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2011-2013 жылдарға арналған аудандық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16 364 632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1 725 904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6 371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14 617 357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16 386 500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62 071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63 851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– - 83 939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дефицитін қаржыландыру (профицитті пайдалану) – 83 939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3 - қосымшалары осы шешімнің 1, 2, 3 -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Н.Тоғызбаев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Б.Каипов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44-311-ІV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577"/>
        <w:gridCol w:w="1900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16364632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1725904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336110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336110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862582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670999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14617357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14617357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671"/>
        <w:gridCol w:w="690"/>
        <w:gridCol w:w="7600"/>
        <w:gridCol w:w="19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422077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396711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23366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10702913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435090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8262407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8246699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8143866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2005416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906827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859682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47145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2523378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2143324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129106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348586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695127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333582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211705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128220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21620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275653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275653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213039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507160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507160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53018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21868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-83 939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44-311-ІV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538"/>
        <w:gridCol w:w="1939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17080663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898011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694179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15177464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15177464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15177464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70"/>
        <w:gridCol w:w="690"/>
        <w:gridCol w:w="651"/>
        <w:gridCol w:w="7539"/>
        <w:gridCol w:w="19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17080663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524149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495047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374533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11441046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420156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9176370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9159444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9062208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1844520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936326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887838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48488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3256044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3125874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109825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415904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140821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106169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143840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303504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303504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51960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-19 778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44-311-ІV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43-290-ІV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440"/>
        <w:gridCol w:w="2037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16425818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936481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14460289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14460289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14460289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671"/>
        <w:gridCol w:w="651"/>
        <w:gridCol w:w="7481"/>
        <w:gridCol w:w="20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16425818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556639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528135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11564922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448192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9210313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1906417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997180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949270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720628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2078518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1939835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118338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418825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141836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107095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145561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24333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635100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635100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56395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48289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