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e03b" w14:textId="828e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2010 жылғы 21 желтоқсандағы № 43-290-IV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2011 жылғы 29 наурыздағы N 45-338-IV шешімі. Оңтүстік Қазақстан облысы Сарыағаш ауданының Әділет басқармасында 2011 жылғы 6 сәуірде N 14-11-168 тіркелді. Қолданылу мерзімінің аяқталуына байланысты шешімнің күші жойылды - Оңтүстік Қазақстан облысы Сарыағаш ауданы мәслихатының 2012 жылғы 8 тамыздағы № 282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Сарыағаш ауданы мәслихатының 2012.08.08 № 282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2011 жылғы 16 наурыздағы Оңтүстік Қазақстан облыстық мәслихатының "2011-2013 жылдарға арналған облыстық бюджет туралы" Оңтүстік Қазақстан облыстық мәслихатының 2010 жылғы 10 желтоқсандағы № 35/349-IV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№ 38/389-ІV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№ 2044 тіркелген шешіміне сәйкес Сарыағаш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аудандық бюджет туралы" Сарыағаш аудандық мәслихатының 2010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43-290-IV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14-11-163 тіркелген, «Сарыағаш» газетінің 1-4 санында 2011 жылғы 7 қаңтарда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Сарыағаш ауданының 2011-2013 жылдарға арналған аудандық бюджеті тиісінше 1, 2 және 3-қосымшаларға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19 720 847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1 725 904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6 371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17 973 572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19 822 221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75 006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76 786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1 780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- 261 380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261 380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63851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1780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199309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Ауданның жергілікті атқарушы органының 2011 жылға арналған резерві 32000 мың теңге сомасында белгіленсін.»;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3, 4, 6 - қосымшалары осы шешімнің 1, 2, 3, 4, 5 -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Е.Исахов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Б.Каипов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45-338-ІV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43-290-ІV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492"/>
        <w:gridCol w:w="492"/>
        <w:gridCol w:w="8447"/>
        <w:gridCol w:w="2078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19720847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1725904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434824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434824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336110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336110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862582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670999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19062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17973572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17973572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17973572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69"/>
        <w:gridCol w:w="670"/>
        <w:gridCol w:w="690"/>
        <w:gridCol w:w="7505"/>
        <w:gridCol w:w="199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19882221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405291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372061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281516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254256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27216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30233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21793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21793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21793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3895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3895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14150658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567018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434279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434279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90221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8296777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8280665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8177832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5286863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191059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94150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48384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5095804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5095804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981748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934603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934603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69227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24264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640291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47145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2032486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30734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1652666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175743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1476923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1445667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349086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334086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671350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306227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186227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186227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214783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130226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128720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21620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699962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699962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699962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699962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241367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61548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44412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27130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152689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152689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152689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26389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26389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552636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552636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552636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552636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64338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57018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21868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21868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76 786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жүргiзiлетiн операциялары бойынша сальдо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-261 380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қаржыландыру (профицитті пайдалану)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199309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199309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45-338-ІV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43-290-ІV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08"/>
        <w:gridCol w:w="508"/>
        <w:gridCol w:w="8479"/>
        <w:gridCol w:w="1998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17080663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1881383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506651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506651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375568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375568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898011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694179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15177464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15177464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15177464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70"/>
        <w:gridCol w:w="651"/>
        <w:gridCol w:w="710"/>
        <w:gridCol w:w="7500"/>
        <w:gridCol w:w="200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17080663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524149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495047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374533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275829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26946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12937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3554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11441046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420156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9176370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9159444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9062208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1844520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11602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1731471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1731471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936326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887838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887838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28368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671849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48488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3256044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3125874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15623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3110251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3110251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109825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415904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140821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140821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106169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143840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25074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303504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303504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303504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47414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15389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57502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57502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30323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30323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51960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43954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жүргiзiлетiн операциялары бойынша сальдо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-19 778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қаржыландыру (профицитті пайдалану)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45-338-ІV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43-290-ІV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492"/>
        <w:gridCol w:w="493"/>
        <w:gridCol w:w="8092"/>
        <w:gridCol w:w="2431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16305818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1943235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518533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518533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379967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379967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936481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719253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47176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165073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84594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50074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21823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14340289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14340289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14340289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69"/>
        <w:gridCol w:w="690"/>
        <w:gridCol w:w="651"/>
        <w:gridCol w:w="7170"/>
        <w:gridCol w:w="235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16305818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556639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528135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21493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76223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430419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26182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13443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9625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3818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3829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3829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11564922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448192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448192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448192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9210313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9192075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9092706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1906417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120982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1785435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1785435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483688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1301747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997180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949270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949270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30565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720628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47910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1958518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20345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1819835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16835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118338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418825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141836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107095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101804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145561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24333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635100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635100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635100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47465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33430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14035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20828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20828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32674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32674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56395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8106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48289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жүргiзiлетiн операциялары бойынша сальдо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-13 669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қаржыландыру (профицитті пайдалану)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45-338-ІV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43-290-ІV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іске асыруға және заңды тұлғалардың жарғылық қорын қалыптастыруға немесе ұлғайтуға бағытталған, бюджеттік бағдарламалар бөлінісінде 2011 жылға арналған аудандық даму бағдарламаларының тізбесі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31"/>
        <w:gridCol w:w="691"/>
        <w:gridCol w:w="652"/>
        <w:gridCol w:w="961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білім беру саласында мемлекеттік жүйенің жаңа технологияларын енгізуге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45-338-ІV шешіміне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43-290-ІV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Аудандық маңызы бар қаланың, кенттiң, ауылдың (селоның), ауылдық (селолық) округтердiң бюджеттiк бағдарламалары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607"/>
        <w:gridCol w:w="691"/>
        <w:gridCol w:w="691"/>
        <w:gridCol w:w="7329"/>
        <w:gridCol w:w="2076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 ауылдық округі әкімі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ауылдық округі әкімі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 ауылдық округі әкімі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31152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 ауылдық округі әкімі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 ауылдық округі әкімі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 ауылдық округі әкімі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ауылдық округі әкімі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поселкелік округі әкімі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 ауылдық округі әкімі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ауылдық округі әкімі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 ауылдық округі әкімі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 әкімі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 ауылдық округі әкімі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әкімі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 ауылдық округі әкімі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 әкімі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 әкімі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 ауылдық округі әкімі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 әкімі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50311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батыр ауылдық округі әкімі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 ауылдық округі әкімі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 ауылдық округі әкімі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 әкімі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309422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168742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168742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168742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