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fe8a6" w14:textId="21fe8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Сарыағаш ауданының ауылдық елді мекендерде жұмыс істеу және тұру үшін келген денсаулық сақтау, білім беру, әлеуметтік қамсыздандыру, мәдениет және спорт мамандарына 2011 жылға әлеуметтік қолдау шараларын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Сарыағаш аудандық мәслихат сессиясының 2011 жылғы 12 тамыздағы N 48-364-IV шешімі. Оңтүстік Қазақстан облысы Сарыағаш ауданының Әділет басқармасында 2011 жылғы 23 тамызда N 14-11-172 тіркелді. Қолданылу мерзімінің аяқталуына байланысты күші жойылды - (Оңтүстік Қазақстан облысы Сарыағаш аудандық мәслихатының 2013 жылғы 5 ақпандағы № 21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(Оңтүстік Қазақстан облысы Сарыағаш аудандық мәслихатының 05.02.2013 № 21 хатымен).</w:t>
      </w:r>
    </w:p>
    <w:bookmarkStart w:name="z1" w:id="0"/>
    <w:p>
      <w:pPr>
        <w:spacing w:after="0"/>
        <w:ind w:left="0"/>
        <w:jc w:val="both"/>
      </w:pPr>
      <w:r>
        <w:rPr>
          <w:rFonts w:ascii="Times New Roman"/>
          <w:b w:val="false"/>
          <w:i w:val="false"/>
          <w:color w:val="000000"/>
          <w:sz w:val="28"/>
        </w:rPr>
        <w:t>
      Қазақстан Республикасы 2001 жылғы 23 қаңтардағы «Қазақстан Республикасындағы жергілікті мемлекеттік басқару және өзін-өзі басқару туралы» Заңының 6 бап, 1 тармақ, </w:t>
      </w:r>
      <w:r>
        <w:rPr>
          <w:rFonts w:ascii="Times New Roman"/>
          <w:b w:val="false"/>
          <w:i w:val="false"/>
          <w:color w:val="000000"/>
          <w:sz w:val="28"/>
        </w:rPr>
        <w:t>15 тармақшасына</w:t>
      </w:r>
      <w:r>
        <w:rPr>
          <w:rFonts w:ascii="Times New Roman"/>
          <w:b w:val="false"/>
          <w:i w:val="false"/>
          <w:color w:val="000000"/>
          <w:sz w:val="28"/>
        </w:rPr>
        <w:t>,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мөлшерін және ережесін бекіту туралы» Қаулысының </w:t>
      </w:r>
      <w:r>
        <w:rPr>
          <w:rFonts w:ascii="Times New Roman"/>
          <w:b w:val="false"/>
          <w:i w:val="false"/>
          <w:color w:val="000000"/>
          <w:sz w:val="28"/>
        </w:rPr>
        <w:t>2 тармағына</w:t>
      </w:r>
      <w:r>
        <w:rPr>
          <w:rFonts w:ascii="Times New Roman"/>
          <w:b w:val="false"/>
          <w:i w:val="false"/>
          <w:color w:val="000000"/>
          <w:sz w:val="28"/>
        </w:rPr>
        <w:t xml:space="preserve"> сәйкес және аудан әкімінің 2011 жылғы 9 тамыздағы № 2391 ұсыныс хатын қарап, Сарыағаш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2011 жылға Сарыағаш ауданының ауылдық елді мекендерге жұмыс істеу және тұру үшін келген денсаулық сақтау, білім беру, әлеуметтік қамсыздандыру, мәдениет және спорт мамандарына жетпіс айлық есептік көрсеткішке тең сомада көтерме жәрдемақы және бір мың бес жүз айлық есептік көрсеткіштен аспайтын сомада тұрғын үй сатып алуға бюджеттік кредит түріндегі әлеуметтік қолдау шаралары ұсынылсын.</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 сессиясының төрағасы     Ә.Рахымбердиев</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 хатшысының</w:t>
      </w:r>
      <w:r>
        <w:br/>
      </w:r>
      <w:r>
        <w:rPr>
          <w:rFonts w:ascii="Times New Roman"/>
          <w:b w:val="false"/>
          <w:i w:val="false"/>
          <w:color w:val="000000"/>
          <w:sz w:val="28"/>
        </w:rPr>
        <w:t>
</w:t>
      </w:r>
      <w:r>
        <w:rPr>
          <w:rFonts w:ascii="Times New Roman"/>
          <w:b w:val="false"/>
          <w:i/>
          <w:color w:val="000000"/>
          <w:sz w:val="28"/>
        </w:rPr>
        <w:t>      міндетін уақытша атқарушы                  Б.Садықов</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