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e474f" w14:textId="ace47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Сарыағаш аудандық мәслихатының 2010 жылғы 21 желтоқсандағы № 43-290-IV "2011-2013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Сарыағаш аудандық мәслихатының 2011 жылғы 11 қарашадағы N 52-391-IV шешімі. Оңтүстік Қазақстан облысы Сарыағаш ауданының Әділет басқармасында 2011 жылғы 15 қарашада N 14-11-175 тіркелді. Қолданылу мерзімінің аяқталуына байланысты шешімнің күші жойылды - (Оңтүстік Қазақстан облысы Сарыағаш аудандық мәслихатының 2013 жылғы 5 ақпандағы № 21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шешімнің күші жойылды - (Оңтүстік Қазақстан облысы Сарыағаш аудандық мәслихатының 05.02.2013 № 21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2011 жылғы 31 қазандағы Оңтүстік Қазақстан облыстық мәслихатының "2011-2013 жылдарға арналған облыстық бюджет туралы" Оңтүстік Қазақстан облыстық мәслихатының 2010 жылғы 10 желтоқсандағы № 35/349-IV шешіміне өзгерістер мен толықтыру енгізу туралы" № 46/446-ІV Нормативтік құқықтық актілерді мемлекеттік тіркеу тізілімінде № 2059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Сарыағаш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«2011-2013 жылдарға арналған аудандық бюджет туралы» Сарыағаш аудандық мәслихатының 2010 жылғы 21 желтоқсандағы № 43-290-IV (Нормативтік құқықтық актілерді мемлекеттік тіркеу тізілімінде № 14-11-163 тіркелген, «Сарыағаш» газетінің 1-4 санында 2011 жылғы 7 қаңтарда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Сарыағаш ауданының 2011-2013 жылдарға арналған аудандық бюджеті тиісінше 1, 2 және 3-қосымшаларға сәйкес, оның ішінде 2011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кiрiстер – 20 084 256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1 819 310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12 094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49 720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18 203 132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20 245 630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25 006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26 786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1 780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25 000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- 211 380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211 380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13851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1780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199 309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1, 2, 3, 6 - қосымшалары осы шешімнің 1, 2, 3, 4 - 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сессиясының төрағасы     Т.Усманов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Б.Каипов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11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52-391-ІV 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43-290-ІV 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2011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7"/>
        <w:gridCol w:w="508"/>
        <w:gridCol w:w="508"/>
        <w:gridCol w:w="8577"/>
        <w:gridCol w:w="1900"/>
      </w:tblGrid>
      <w:tr>
        <w:trPr>
          <w:trHeight w:val="2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20084256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түсімдері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1819310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433629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433629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372962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372962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894638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700183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41607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148198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97593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62671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8068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23248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</w:t>
            </w:r>
          </w:p>
        </w:tc>
      </w:tr>
      <w:tr>
        <w:trPr>
          <w:trHeight w:val="42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20488</w:t>
            </w:r>
          </w:p>
        </w:tc>
      </w:tr>
      <w:tr>
        <w:trPr>
          <w:trHeight w:val="39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20488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12094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3244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басқа да кірістер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8850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8850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49720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29720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29720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Трансферттерден түсетін түсімдер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18203132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18203132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18203132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Ағымдағы нысаналы трансферттер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1439599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7237187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9526346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"/>
        <w:gridCol w:w="569"/>
        <w:gridCol w:w="690"/>
        <w:gridCol w:w="710"/>
        <w:gridCol w:w="7544"/>
        <w:gridCol w:w="1919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20245630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405554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370444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16628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72774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59474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8664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281042</w:t>
            </w:r>
          </w:p>
        </w:tc>
      </w:tr>
      <w:tr>
        <w:trPr>
          <w:trHeight w:val="5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263253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Қаржылық қызмет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қаржы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33110</w:t>
            </w:r>
          </w:p>
        </w:tc>
      </w:tr>
      <w:tr>
        <w:trPr>
          <w:trHeight w:val="9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31385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Әскери мұқтаждар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7030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24355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24355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24355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5995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Құқық қорғау қызметi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5995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14551670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720508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502220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502220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218288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128067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90221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8564428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21586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8542842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8440009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102833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5266734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191311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10263</w:t>
            </w:r>
          </w:p>
        </w:tc>
      </w:tr>
      <w:tr>
        <w:trPr>
          <w:trHeight w:val="7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105107</w:t>
            </w:r>
          </w:p>
        </w:tc>
      </w:tr>
      <w:tr>
        <w:trPr>
          <w:trHeight w:val="7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37679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38262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5075423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дамыту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5075423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982971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933802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933802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69213</w:t>
            </w:r>
          </w:p>
        </w:tc>
      </w:tr>
      <w:tr>
        <w:trPr>
          <w:trHeight w:val="8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53571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10571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24211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55886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644291</w:t>
            </w:r>
          </w:p>
        </w:tc>
      </w:tr>
      <w:tr>
        <w:trPr>
          <w:trHeight w:val="7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33122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49169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49169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34660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1968633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30400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1637779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223574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223574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1414205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1385724</w:t>
            </w:r>
          </w:p>
        </w:tc>
      </w:tr>
      <w:tr>
        <w:trPr>
          <w:trHeight w:val="5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дамыту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300454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285454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230931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496348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196031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187931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187931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159428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шынықтыру және спорт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142528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137971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</w:t>
            </w:r>
          </w:p>
        </w:tc>
      </w:tr>
      <w:tr>
        <w:trPr>
          <w:trHeight w:val="7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 кеңiстiк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113924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100384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98984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13540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13540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26965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6290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15389</w:t>
            </w:r>
          </w:p>
        </w:tc>
      </w:tr>
      <w:tr>
        <w:trPr>
          <w:trHeight w:val="7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5286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815826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815826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815826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815826</w:t>
            </w:r>
          </w:p>
        </w:tc>
      </w:tr>
      <w:tr>
        <w:trPr>
          <w:trHeight w:val="7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245586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63970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19545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</w:t>
            </w:r>
          </w:p>
        </w:tc>
      </w:tr>
      <w:tr>
        <w:trPr>
          <w:trHeight w:val="7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есебiнен ауылдық елді мекендер саласының мамандарын әлеуметтік қолдау шараларын іске асыру 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44425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4155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 қатынастары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31968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31968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12838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алқаптарын бiр түрден екiншiсiне ауыстыру жөнiндегi жұмыстар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</w:t>
            </w:r>
          </w:p>
        </w:tc>
      </w:tr>
      <w:tr>
        <w:trPr>
          <w:trHeight w:val="7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149648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149648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149648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25923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25923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13956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11967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621947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көлiгi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621947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621947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621947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69332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7520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7520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61812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12480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жеке кәсіпкерлікті қолдау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12480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26832</w:t>
            </w:r>
          </w:p>
        </w:tc>
      </w:tr>
      <w:tr>
        <w:trPr>
          <w:trHeight w:val="7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24460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24460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24460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21868</w:t>
            </w:r>
          </w:p>
        </w:tc>
      </w:tr>
      <w:tr>
        <w:trPr>
          <w:trHeight w:val="7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Таза бюджеттік кредиттеу 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 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26 786</w:t>
            </w:r>
          </w:p>
        </w:tc>
      </w:tr>
      <w:tr>
        <w:trPr>
          <w:trHeight w:val="7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26786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1 780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жергілікті атқарушы органдарына облыстық бюджеттен берілген бюджеттік кредиттерді өтеу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жүргiзiлетiн операциялары бойынша сальдо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25000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25000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-211 380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211 380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13 851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 түсімі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13 851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13 851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13 851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жергілікті атқарушы органы алатын қарыздар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13 851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Қарыздарды өтеу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1780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Қарыздарды өтеу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1780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199309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199309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199309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11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52-391-ІV шешіміне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43-290-ІV шешіміне 2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2012 жылға арналған аудандық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7"/>
        <w:gridCol w:w="508"/>
        <w:gridCol w:w="508"/>
        <w:gridCol w:w="8538"/>
        <w:gridCol w:w="1939"/>
      </w:tblGrid>
      <w:tr>
        <w:trPr>
          <w:trHeight w:val="2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17112646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түсімдері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1881383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506651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506651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375568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375568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898011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694179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44926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154274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4632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79041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46798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7953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20395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</w:t>
            </w:r>
          </w:p>
        </w:tc>
      </w:tr>
      <w:tr>
        <w:trPr>
          <w:trHeight w:val="42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22112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22112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6816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4487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4487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Трансферттерден түсетін түсімдер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15209447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15209447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15209447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569"/>
        <w:gridCol w:w="671"/>
        <w:gridCol w:w="651"/>
        <w:gridCol w:w="7559"/>
        <w:gridCol w:w="1981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17112646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524149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495047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21202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20552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99312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63329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374533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275829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98704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Қаржылық қызмет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қаржы бөлімі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26946</w:t>
            </w:r>
          </w:p>
        </w:tc>
      </w:tr>
      <w:tr>
        <w:trPr>
          <w:trHeight w:val="6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12937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Әскери мұқтаждар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9394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3543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3543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3543</w:t>
            </w:r>
          </w:p>
        </w:tc>
      </w:tr>
      <w:tr>
        <w:trPr>
          <w:trHeight w:val="4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3554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Құқық қорғау қызметi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3554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11251046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420156</w:t>
            </w:r>
          </w:p>
        </w:tc>
      </w:tr>
      <w:tr>
        <w:trPr>
          <w:trHeight w:val="4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420156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420156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9176370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16926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9159444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9062208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97236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1654520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113049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11602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101447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1541471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дамыту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1541471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936326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887838</w:t>
            </w:r>
          </w:p>
        </w:tc>
      </w:tr>
      <w:tr>
        <w:trPr>
          <w:trHeight w:val="5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887838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28368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61854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15765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50369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671849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34762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48488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48488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37615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3294027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31468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3152734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15623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3137111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3137111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109825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109825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23845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33840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52087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590904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252721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140821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140821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111900</w:t>
            </w:r>
          </w:p>
        </w:tc>
      </w:tr>
      <w:tr>
        <w:trPr>
          <w:trHeight w:val="2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169269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шынықтыру және спорт бөлімі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106169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101259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 кеңiстiк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143840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115753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114137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28087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13724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14363</w:t>
            </w:r>
          </w:p>
        </w:tc>
      </w:tr>
      <w:tr>
        <w:trPr>
          <w:trHeight w:val="4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25074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7396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11649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6029</w:t>
            </w:r>
          </w:p>
        </w:tc>
      </w:tr>
      <w:tr>
        <w:trPr>
          <w:trHeight w:val="5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312504</w:t>
            </w:r>
          </w:p>
        </w:tc>
      </w:tr>
      <w:tr>
        <w:trPr>
          <w:trHeight w:val="4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312504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312504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312504</w:t>
            </w:r>
          </w:p>
        </w:tc>
      </w:tr>
      <w:tr>
        <w:trPr>
          <w:trHeight w:val="7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47414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32025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12543</w:t>
            </w:r>
          </w:p>
        </w:tc>
      </w:tr>
      <w:tr>
        <w:trPr>
          <w:trHeight w:val="4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19482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7009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4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</w:t>
            </w:r>
          </w:p>
        </w:tc>
      </w:tr>
      <w:tr>
        <w:trPr>
          <w:trHeight w:val="4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</w:p>
        </w:tc>
      </w:tr>
      <w:tr>
        <w:trPr>
          <w:trHeight w:val="4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4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 қатынастары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15389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15389</w:t>
            </w:r>
          </w:p>
        </w:tc>
      </w:tr>
      <w:tr>
        <w:trPr>
          <w:trHeight w:val="5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8872</w:t>
            </w:r>
          </w:p>
        </w:tc>
      </w:tr>
      <w:tr>
        <w:trPr>
          <w:trHeight w:val="5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алқаптарын бiр түрден екiншiсiне ауыстыру жөнiндегi жұмыстар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57502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57502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48599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12949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ғимараттарын, үй-жайлары және құрылыстарын күрделі жөндеу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8903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30323</w:t>
            </w:r>
          </w:p>
        </w:tc>
      </w:tr>
      <w:tr>
        <w:trPr>
          <w:trHeight w:val="2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көлiгi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30323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30323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30323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51960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8006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8006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7556</w:t>
            </w:r>
          </w:p>
        </w:tc>
      </w:tr>
      <w:tr>
        <w:trPr>
          <w:trHeight w:val="5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43954</w:t>
            </w:r>
          </w:p>
        </w:tc>
      </w:tr>
      <w:tr>
        <w:trPr>
          <w:trHeight w:val="6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13954</w:t>
            </w:r>
          </w:p>
        </w:tc>
      </w:tr>
      <w:tr>
        <w:trPr>
          <w:trHeight w:val="7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13654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5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Таза бюджеттік кредиттеу 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19 778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 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21 558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21558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1 780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жергілікті атқарушы органдарына облыстық бюджеттен берілген бюджеттік кредиттерді өтеу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операциялар бойынша сальдо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-19 778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19 778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21 558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 түсімі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21 558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21 558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21 558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жергілікті атқарушы органы алатын қарыздар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21 558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Қарыздарды өтеу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1780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Қарыздарды өтеу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1780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11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52-391-ІV шешіміне 3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43-290-ІV шешіміне 3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2013 жылға арналған аудандық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7"/>
        <w:gridCol w:w="508"/>
        <w:gridCol w:w="508"/>
        <w:gridCol w:w="8499"/>
        <w:gridCol w:w="1978"/>
      </w:tblGrid>
      <w:tr>
        <w:trPr>
          <w:trHeight w:val="2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16376941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түсімдері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1943235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518533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518533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379967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379967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936481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719253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47176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165073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4979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84594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50074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8510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21823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4187</w:t>
            </w:r>
          </w:p>
        </w:tc>
      </w:tr>
      <w:tr>
        <w:trPr>
          <w:trHeight w:val="42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23660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23660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7294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4802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4802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Трансферттерден түсетін түсімдер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14411412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14411412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14411412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569"/>
        <w:gridCol w:w="710"/>
        <w:gridCol w:w="670"/>
        <w:gridCol w:w="7484"/>
        <w:gridCol w:w="1998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16376941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556639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528135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21493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76223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64388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8405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430419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278355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152064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Қаржылық қызмет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26182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қаржы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26182</w:t>
            </w:r>
          </w:p>
        </w:tc>
      </w:tr>
      <w:tr>
        <w:trPr>
          <w:trHeight w:val="9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25532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13443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Әскери мұқтаждар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9625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3818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3818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3818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3829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Құқық қорғау қызметi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3829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11724922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448192</w:t>
            </w:r>
          </w:p>
        </w:tc>
      </w:tr>
      <w:tr>
        <w:trPr>
          <w:trHeight w:val="5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448192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448192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9210313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18238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9192075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9092706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99369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2066417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120982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11673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109309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1945435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дамыту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1945435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997180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949270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949270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30565</w:t>
            </w:r>
          </w:p>
        </w:tc>
      </w:tr>
      <w:tr>
        <w:trPr>
          <w:trHeight w:val="7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66461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12272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16987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50376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720628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37456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47910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47910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37810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1969641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31468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1819835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16835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1803000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1723000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118338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118338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36464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418825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141836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141836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141836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107095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шынықтыру және спорт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107095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101804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 кеңiстiк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145561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116650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114909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28911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14338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14573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24333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7191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10987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6155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535100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535100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535100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47465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33430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12759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20671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8702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 қатынастары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14035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14035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8998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алқаптарын бiр түрден екiншiсiне ауыстыру жөнiндегi жұмыстар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20828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20828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13764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13064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32674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көлiгi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32674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56395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8106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8106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7656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48289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14389</w:t>
            </w:r>
          </w:p>
        </w:tc>
      </w:tr>
      <w:tr>
        <w:trPr>
          <w:trHeight w:val="8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Таза бюджеттік кредиттеу 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13 669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 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15 449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15449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1 780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жергілікті атқарушы органдарына облыстық бюджеттен берілген бюджеттік кредиттерді өтеу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операциялар бойынша сальдо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-13 669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13 669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 түсімі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жергілікті атқарушы органы алатын қарыздар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Қарыздарды өтеу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1780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Қарыздарды өтеу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1780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11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52-391-ІV шешіміне 4 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43-290-ІV шешіміне 6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Аудандық маңызы бар қаланың, кенттiң, ауылдың (селоның), ауылдық (селолық) округтердiң бюджеттiк бағдарламалары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5"/>
        <w:gridCol w:w="606"/>
        <w:gridCol w:w="729"/>
        <w:gridCol w:w="670"/>
        <w:gridCol w:w="7554"/>
        <w:gridCol w:w="1836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Жемісті ауылдық округі әкімі аппараты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32283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7716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7716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7716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21527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21527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21527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жасына дейінгі балаларды тәрбиелеу және оқыту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21527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ауылдық округі әкімі аппараты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13077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11827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11827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11827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7887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Дарбаза ауылдық округі әкімі аппараты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12147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9948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9948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9948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9543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қайту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Жібек жолы ауылдық округі әкімі аппараты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34372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11121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11121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11121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10581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қайту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23016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23016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23016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Құркелес ауылдық округі әкімі аппараты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69553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12865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12865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12865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12299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53243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47010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47010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жасына дейінгі балаларды тәрбиелеу және оқыту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47010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6233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6233</w:t>
            </w:r>
          </w:p>
        </w:tc>
      </w:tr>
      <w:tr>
        <w:trPr>
          <w:trHeight w:val="49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қайту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6233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</w:t>
            </w:r>
          </w:p>
        </w:tc>
      </w:tr>
      <w:tr>
        <w:trPr>
          <w:trHeight w:val="2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Дербісек ауылдық округі әкімі аппараты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19754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14145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14145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14145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12181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5609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5609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5609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округі әкімі аппараты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30778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8757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8757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8757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8379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19600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жасына дейінгі балаларды тәрбиелеу және оқыту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Қапланбек ауылдық округі әкімі аппараты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70240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12194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12194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12194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11614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39097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39097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39097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жасына дейінгі балаларды тәрбиелеу және оқыту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39097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18949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18949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18949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Тегісшіл ауылдық округі әкімі аппараты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22573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9245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9245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9245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8983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қайту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12790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12662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Жылға ауылдық округі әкімі аппараты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12188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12188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12188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11563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Көктерек поселкелік округі әкімі аппараты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48253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8932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8932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8932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26249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26249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26249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жасына дейінгі балаларды тәрбиелеу және оқыту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26249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13072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13072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13072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11689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Әлімтау ауылдық округі әкімі аппараты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6616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6116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6116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6116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6006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Жартытөбе ауылдық округі әкімі аппараты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14667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12487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12487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12487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12007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Бірлесу ауылдық округі әкімі аппараты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26007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9026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9026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9026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7901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15461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14329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14329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жасына дейінгі балаларды тәрбиелеу және оқыту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14329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қайту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ауылдық округі әкімі аппараты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125910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12722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12722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12722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12122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95799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95799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95799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жасына дейінгі балаларды тәрбиелеу және оқыту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95799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17389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17389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17389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7949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Ұшқын ауылдық округі әкімі аппараты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10354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8978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8978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8978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8674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қайту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ауылдық округі әкімі аппараты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8392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7522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7522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7522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7165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Бозай ауылдық округі әкімі аппараты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20964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7045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7045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7045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6685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12419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12419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12419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жасына дейінгі балаларды тәрбиелеу және оқыту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12419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 ауылдық округі әкімі аппараты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9656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8753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8753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8753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8273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ауылдық округі әкімі аппараты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56010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14142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14142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14142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39521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34413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34413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жасына дейінгі балаларды тәрбиелеу және оқыту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34413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5108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5108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қайту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5108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Ошақты ауылдық округі әкімі аппараты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43358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13090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13090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13090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12295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28932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25332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25332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жасына дейінгі балаларды тәрбиелеу және оқыту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25332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қайту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Қошқарата ауылдық округі әкімі аппараты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54003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12264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12264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12264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11894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40969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40109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40109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жасына дейінгі балаларды тәрбиелеу және оқыту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40109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қайту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Алпамыс батыр ауылдық округі әкімі аппараты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9222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8452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8452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8452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7972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Біртілек ауылдық округі әкімі аппараты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32182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13877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13877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13877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13413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17317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15987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15987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жасына дейінгі балаларды тәрбиелеу және оқыту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15987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қайту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Жүзімдік ауылдық округі әкімі аппараты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7524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7524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7524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7241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қайту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қала әкімі аппараты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296991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20106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20106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20106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19185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110349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110349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110349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жасына дейінгі балаларды тәрбиелеу және оқыту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110349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166536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166536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166536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19067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12861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