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bd2dd3" w14:textId="2bd2dd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2012-2014 жылдарға арналған аудандық бюджеті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Сарыағаш аудандық мәслихатының 2011 жылғы 14 желтоқсандағы N 53-394-IV шешімі. Оңтүстік Қазақстан облысы Сарыағаш ауданы Әділет басқармасында 2011 жылғы 28 желтоқсанда N 14-11-179 тіркелді. Қолданылу мерзімінің аяқталуына байланысты күші жойылды - (Оңтүстік Қазақстан облысы Сарыағаш аудандық мәслихатының 2013 жылғы 5 ақпандағы № 21 хатымен)</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 (Оңтүстік Қазақстан облысы Сарыағаш аудандық мәслихатының 05.02.2013 № 21 хатымен).</w:t>
      </w:r>
    </w:p>
    <w:bookmarkStart w:name="z1" w:id="0"/>
    <w:p>
      <w:pPr>
        <w:spacing w:after="0"/>
        <w:ind w:left="0"/>
        <w:jc w:val="both"/>
      </w:pPr>
      <w:r>
        <w:rPr>
          <w:rFonts w:ascii="Times New Roman"/>
          <w:b w:val="false"/>
          <w:i w:val="false"/>
          <w:color w:val="000000"/>
          <w:sz w:val="28"/>
        </w:rPr>
        <w:t>
      2008 жылғы 4 желтоқсандағы Қазақстан Республикасының Бюджет кодексінің 9-бабының </w:t>
      </w:r>
      <w:r>
        <w:rPr>
          <w:rFonts w:ascii="Times New Roman"/>
          <w:b w:val="false"/>
          <w:i w:val="false"/>
          <w:color w:val="000000"/>
          <w:sz w:val="28"/>
        </w:rPr>
        <w:t>2-тармағына</w:t>
      </w:r>
      <w:r>
        <w:rPr>
          <w:rFonts w:ascii="Times New Roman"/>
          <w:b w:val="false"/>
          <w:i w:val="false"/>
          <w:color w:val="000000"/>
          <w:sz w:val="28"/>
        </w:rPr>
        <w:t>, 75-бабының </w:t>
      </w:r>
      <w:r>
        <w:rPr>
          <w:rFonts w:ascii="Times New Roman"/>
          <w:b w:val="false"/>
          <w:i w:val="false"/>
          <w:color w:val="000000"/>
          <w:sz w:val="28"/>
        </w:rPr>
        <w:t>2-тармағына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Оңтүстік Қазақстан облыстық мәслихатының 2011 жылғы 7 желтоқсандағы </w:t>
      </w:r>
      <w:r>
        <w:rPr>
          <w:rFonts w:ascii="Times New Roman"/>
          <w:b w:val="false"/>
          <w:i w:val="false"/>
          <w:color w:val="000000"/>
          <w:sz w:val="28"/>
        </w:rPr>
        <w:t>№ 47/450-IV</w:t>
      </w:r>
      <w:r>
        <w:rPr>
          <w:rFonts w:ascii="Times New Roman"/>
          <w:b w:val="false"/>
          <w:i w:val="false"/>
          <w:color w:val="000000"/>
          <w:sz w:val="28"/>
        </w:rPr>
        <w:t xml:space="preserve"> «2012-2014 жылдарға арналған облыстық бюджет туралы» Нормативтік құқықтық актілерді мемлекеттік тіркеу тізілімінде № 2065 тіркелген шешіміне сәйкес, Сарыағаш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Сарыағаш ауданының 2012-2014 жылдарға арналған аудандық бюджеті 1, 2 және 3 - қосымшаларға сәйкес, оның ішінде 2012 жылға мынадай көлемде бекітілсін:</w:t>
      </w:r>
      <w:r>
        <w:br/>
      </w:r>
      <w:r>
        <w:rPr>
          <w:rFonts w:ascii="Times New Roman"/>
          <w:b w:val="false"/>
          <w:i w:val="false"/>
          <w:color w:val="000000"/>
          <w:sz w:val="28"/>
        </w:rPr>
        <w:t>
      1) кірістер – 20 081 940 мың теңге, оның ішінде:</w:t>
      </w:r>
      <w:r>
        <w:br/>
      </w:r>
      <w:r>
        <w:rPr>
          <w:rFonts w:ascii="Times New Roman"/>
          <w:b w:val="false"/>
          <w:i w:val="false"/>
          <w:color w:val="000000"/>
          <w:sz w:val="28"/>
        </w:rPr>
        <w:t>
      салықтық түсімдер – 2 094 947 мың теңге;</w:t>
      </w:r>
      <w:r>
        <w:br/>
      </w:r>
      <w:r>
        <w:rPr>
          <w:rFonts w:ascii="Times New Roman"/>
          <w:b w:val="false"/>
          <w:i w:val="false"/>
          <w:color w:val="000000"/>
          <w:sz w:val="28"/>
        </w:rPr>
        <w:t>
      салықтық емес түсімдер – 15 571 мың теңге;</w:t>
      </w:r>
      <w:r>
        <w:br/>
      </w:r>
      <w:r>
        <w:rPr>
          <w:rFonts w:ascii="Times New Roman"/>
          <w:b w:val="false"/>
          <w:i w:val="false"/>
          <w:color w:val="000000"/>
          <w:sz w:val="28"/>
        </w:rPr>
        <w:t>
      негізгі капиталды сатудан түсетін түсімдер – 19 579 мың теңге;</w:t>
      </w:r>
      <w:r>
        <w:br/>
      </w:r>
      <w:r>
        <w:rPr>
          <w:rFonts w:ascii="Times New Roman"/>
          <w:b w:val="false"/>
          <w:i w:val="false"/>
          <w:color w:val="000000"/>
          <w:sz w:val="28"/>
        </w:rPr>
        <w:t>
      трансферттер түсімі – 17 951 843 мың теңге;</w:t>
      </w:r>
      <w:r>
        <w:br/>
      </w:r>
      <w:r>
        <w:rPr>
          <w:rFonts w:ascii="Times New Roman"/>
          <w:b w:val="false"/>
          <w:i w:val="false"/>
          <w:color w:val="000000"/>
          <w:sz w:val="28"/>
        </w:rPr>
        <w:t>
      2) шығындар – 20 211 262 мың теңге;</w:t>
      </w:r>
      <w:r>
        <w:br/>
      </w:r>
      <w:r>
        <w:rPr>
          <w:rFonts w:ascii="Times New Roman"/>
          <w:b w:val="false"/>
          <w:i w:val="false"/>
          <w:color w:val="000000"/>
          <w:sz w:val="28"/>
        </w:rPr>
        <w:t>
      3) таза бюджеттік кредиттеу – 16 301 мың теңге:</w:t>
      </w:r>
      <w:r>
        <w:br/>
      </w:r>
      <w:r>
        <w:rPr>
          <w:rFonts w:ascii="Times New Roman"/>
          <w:b w:val="false"/>
          <w:i w:val="false"/>
          <w:color w:val="000000"/>
          <w:sz w:val="28"/>
        </w:rPr>
        <w:t>
      бюджеттік кредиттер –  19 004 мың теңге;</w:t>
      </w:r>
      <w:r>
        <w:br/>
      </w:r>
      <w:r>
        <w:rPr>
          <w:rFonts w:ascii="Times New Roman"/>
          <w:b w:val="false"/>
          <w:i w:val="false"/>
          <w:color w:val="000000"/>
          <w:sz w:val="28"/>
        </w:rPr>
        <w:t>
      бюджеттік кредиттерді өтеу – 2703 мың теңге;</w:t>
      </w:r>
      <w:r>
        <w:br/>
      </w:r>
      <w:r>
        <w:rPr>
          <w:rFonts w:ascii="Times New Roman"/>
          <w:b w:val="false"/>
          <w:i w:val="false"/>
          <w:color w:val="000000"/>
          <w:sz w:val="28"/>
        </w:rPr>
        <w:t>
      4) қаржы активтерiмен операциялар бойынша сальдо – 0 теңге;</w:t>
      </w:r>
      <w:r>
        <w:br/>
      </w:r>
      <w:r>
        <w:rPr>
          <w:rFonts w:ascii="Times New Roman"/>
          <w:b w:val="false"/>
          <w:i w:val="false"/>
          <w:color w:val="000000"/>
          <w:sz w:val="28"/>
        </w:rPr>
        <w:t>
      қаржы активтерін сатып алу – 0 теңге;</w:t>
      </w:r>
      <w:r>
        <w:br/>
      </w:r>
      <w:r>
        <w:rPr>
          <w:rFonts w:ascii="Times New Roman"/>
          <w:b w:val="false"/>
          <w:i w:val="false"/>
          <w:color w:val="000000"/>
          <w:sz w:val="28"/>
        </w:rPr>
        <w:t>
      5) бюджет тапшылығы (профициті) – - 145 623 мың теңге;</w:t>
      </w:r>
      <w:r>
        <w:br/>
      </w:r>
      <w:r>
        <w:rPr>
          <w:rFonts w:ascii="Times New Roman"/>
          <w:b w:val="false"/>
          <w:i w:val="false"/>
          <w:color w:val="000000"/>
          <w:sz w:val="28"/>
        </w:rPr>
        <w:t>
      6) бюджет тапшылығын қаржыландыру (профицитін пайдалану)– 145 623 мың теңге:</w:t>
      </w:r>
      <w:r>
        <w:br/>
      </w:r>
      <w:r>
        <w:rPr>
          <w:rFonts w:ascii="Times New Roman"/>
          <w:b w:val="false"/>
          <w:i w:val="false"/>
          <w:color w:val="000000"/>
          <w:sz w:val="28"/>
        </w:rPr>
        <w:t>
      қарыздар түсімі – 19 004 мың теңге;</w:t>
      </w:r>
      <w:r>
        <w:br/>
      </w:r>
      <w:r>
        <w:rPr>
          <w:rFonts w:ascii="Times New Roman"/>
          <w:b w:val="false"/>
          <w:i w:val="false"/>
          <w:color w:val="000000"/>
          <w:sz w:val="28"/>
        </w:rPr>
        <w:t>
      қарыздарды өтеу – 2703 мың теңге;</w:t>
      </w:r>
      <w:r>
        <w:br/>
      </w:r>
      <w:r>
        <w:rPr>
          <w:rFonts w:ascii="Times New Roman"/>
          <w:b w:val="false"/>
          <w:i w:val="false"/>
          <w:color w:val="000000"/>
          <w:sz w:val="28"/>
        </w:rPr>
        <w:t>
      бюджет қаражатының пайдаланылатын қалдықтары – 129 322 мың теңге.</w:t>
      </w:r>
      <w:r>
        <w:br/>
      </w:r>
      <w:r>
        <w:rPr>
          <w:rFonts w:ascii="Times New Roman"/>
          <w:b w:val="false"/>
          <w:i w:val="false"/>
          <w:color w:val="000000"/>
          <w:sz w:val="28"/>
        </w:rPr>
        <w:t>
      </w:t>
      </w:r>
      <w:r>
        <w:rPr>
          <w:rFonts w:ascii="Times New Roman"/>
          <w:b w:val="false"/>
          <w:i w:val="false"/>
          <w:color w:val="ff0000"/>
          <w:sz w:val="28"/>
        </w:rPr>
        <w:t xml:space="preserve">Ескерту. 1-тармақ жаңа редакцияда - Оңтүстік Қазақстан облысы Сарыағаш аудандық мәслихатының 2012.12.07 </w:t>
      </w:r>
      <w:r>
        <w:rPr>
          <w:rFonts w:ascii="Times New Roman"/>
          <w:b w:val="false"/>
          <w:i w:val="false"/>
          <w:color w:val="000000"/>
          <w:sz w:val="28"/>
        </w:rPr>
        <w:t>№ 12-84-V</w:t>
      </w:r>
      <w:r>
        <w:rPr>
          <w:rFonts w:ascii="Times New Roman"/>
          <w:b w:val="false"/>
          <w:i w:val="false"/>
          <w:color w:val="ff0000"/>
          <w:sz w:val="28"/>
        </w:rPr>
        <w:t xml:space="preserve"> (2012 жылғы 1 қаңтардан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2. 2012 жылы облыстық бюджетке аудандық бюджеттен жеке табыс салығынан және әлеуметтік салықтан 50 пайыз мөлшерінде бөлу нормативтері белгіленсін.</w:t>
      </w:r>
      <w:r>
        <w:br/>
      </w:r>
      <w:r>
        <w:rPr>
          <w:rFonts w:ascii="Times New Roman"/>
          <w:b w:val="false"/>
          <w:i w:val="false"/>
          <w:color w:val="000000"/>
          <w:sz w:val="28"/>
        </w:rPr>
        <w:t>
</w:t>
      </w:r>
      <w:r>
        <w:rPr>
          <w:rFonts w:ascii="Times New Roman"/>
          <w:b w:val="false"/>
          <w:i w:val="false"/>
          <w:color w:val="000000"/>
          <w:sz w:val="28"/>
        </w:rPr>
        <w:t>
      3. 2012 жылы облыстық бюджеттен ауданның бюджетіне берілетін бюджеттік субвенциялардың көлемі – 10702795 мың теңге болып белгіленсін.</w:t>
      </w:r>
      <w:r>
        <w:br/>
      </w:r>
      <w:r>
        <w:rPr>
          <w:rFonts w:ascii="Times New Roman"/>
          <w:b w:val="false"/>
          <w:i w:val="false"/>
          <w:color w:val="000000"/>
          <w:sz w:val="28"/>
        </w:rPr>
        <w:t>
</w:t>
      </w:r>
      <w:r>
        <w:rPr>
          <w:rFonts w:ascii="Times New Roman"/>
          <w:b w:val="false"/>
          <w:i w:val="false"/>
          <w:color w:val="000000"/>
          <w:sz w:val="28"/>
        </w:rPr>
        <w:t>
      4. Ауданның жергілікті атқарушы органының 2012 жылға арналған резерві 40000 мың теңге сомасында бекітілсін.</w:t>
      </w:r>
      <w:r>
        <w:br/>
      </w:r>
      <w:r>
        <w:rPr>
          <w:rFonts w:ascii="Times New Roman"/>
          <w:b w:val="false"/>
          <w:i w:val="false"/>
          <w:color w:val="000000"/>
          <w:sz w:val="28"/>
        </w:rPr>
        <w:t>
</w:t>
      </w:r>
      <w:r>
        <w:rPr>
          <w:rFonts w:ascii="Times New Roman"/>
          <w:b w:val="false"/>
          <w:i w:val="false"/>
          <w:color w:val="000000"/>
          <w:sz w:val="28"/>
        </w:rPr>
        <w:t>
      5. Бюджеттік инвестициялық жобаларды (бағдарламаларды) іске асыруға бюджеттік бағдарламалар бөлінісінде 2012 жылға арналған аудандық бюджеттік даму бағдарламаларының тізбесі </w:t>
      </w:r>
      <w:r>
        <w:rPr>
          <w:rFonts w:ascii="Times New Roman"/>
          <w:b w:val="false"/>
          <w:i w:val="false"/>
          <w:color w:val="000000"/>
          <w:sz w:val="28"/>
        </w:rPr>
        <w:t>4-қосымшаға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6. 2012 жылға арналған жергілікті бюджеттің атқарылуы процесінде секвестрлеуге жатпайтын жергілікті бюджеттік бағдарламалардың тізбесі </w:t>
      </w:r>
      <w:r>
        <w:rPr>
          <w:rFonts w:ascii="Times New Roman"/>
          <w:b w:val="false"/>
          <w:i w:val="false"/>
          <w:color w:val="000000"/>
          <w:sz w:val="28"/>
        </w:rPr>
        <w:t>5-қосымшаға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7. 2012 жылға арналған аудандық бюджетте әрбір қаланың, кенттiң, ауылдық (селолық) округтердiң бюджеттiк бағдарламаларының тізбесі </w:t>
      </w:r>
      <w:r>
        <w:rPr>
          <w:rFonts w:ascii="Times New Roman"/>
          <w:b w:val="false"/>
          <w:i w:val="false"/>
          <w:color w:val="000000"/>
          <w:sz w:val="28"/>
        </w:rPr>
        <w:t>6-қосымшаға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8. 2007 жылғы 15 мамырдағы Қазақстан Республикасының Еңбек кодексінің </w:t>
      </w:r>
      <w:r>
        <w:rPr>
          <w:rFonts w:ascii="Times New Roman"/>
          <w:b w:val="false"/>
          <w:i w:val="false"/>
          <w:color w:val="000000"/>
          <w:sz w:val="28"/>
        </w:rPr>
        <w:t>238-бабының</w:t>
      </w:r>
      <w:r>
        <w:rPr>
          <w:rFonts w:ascii="Times New Roman"/>
          <w:b w:val="false"/>
          <w:i w:val="false"/>
          <w:color w:val="000000"/>
          <w:sz w:val="28"/>
        </w:rPr>
        <w:t xml:space="preserve"> 2-тармағына сәйкес, 2012 жылға ауылдық (селолық) жерде жұмыс істейтін әлеуметтік қамсыздандыру, білім беру, мәдениет және спорт саласының азаматтық қызметшілеріне, бюджет қаражаты есебінен, осы түрлерімен қалалық жағдайда айналысатын азаматтық қызметшілердің жалақыларымен және ставкалармен салыстырғанда жиырма бес пайызға жоғары лауазымдық жалақылар мен тарифтік ставкалар белгіленсін.</w:t>
      </w:r>
      <w:r>
        <w:br/>
      </w:r>
      <w:r>
        <w:rPr>
          <w:rFonts w:ascii="Times New Roman"/>
          <w:b w:val="false"/>
          <w:i w:val="false"/>
          <w:color w:val="000000"/>
          <w:sz w:val="28"/>
        </w:rPr>
        <w:t>
</w:t>
      </w:r>
      <w:r>
        <w:rPr>
          <w:rFonts w:ascii="Times New Roman"/>
          <w:b w:val="false"/>
          <w:i w:val="false"/>
          <w:color w:val="000000"/>
          <w:sz w:val="28"/>
        </w:rPr>
        <w:t>
      9. Осы шешім 2012 жылдың 1 қаңтарынан бастап қолданысқа енгізіледі.</w:t>
      </w:r>
    </w:p>
    <w:bookmarkEnd w:id="0"/>
    <w:p>
      <w:pPr>
        <w:spacing w:after="0"/>
        <w:ind w:left="0"/>
        <w:jc w:val="both"/>
      </w:pPr>
      <w:r>
        <w:rPr>
          <w:rFonts w:ascii="Times New Roman"/>
          <w:b w:val="false"/>
          <w:i/>
          <w:color w:val="000000"/>
          <w:sz w:val="28"/>
        </w:rPr>
        <w:t>      Аудандық мәслихат сессиясының төрағасы     Т.Усманов</w:t>
      </w:r>
      <w:r>
        <w:br/>
      </w:r>
      <w:r>
        <w:rPr>
          <w:rFonts w:ascii="Times New Roman"/>
          <w:b w:val="false"/>
          <w:i w:val="false"/>
          <w:color w:val="000000"/>
          <w:sz w:val="28"/>
        </w:rPr>
        <w:t>
</w:t>
      </w:r>
      <w:r>
        <w:rPr>
          <w:rFonts w:ascii="Times New Roman"/>
          <w:b w:val="false"/>
          <w:i/>
          <w:color w:val="000000"/>
          <w:sz w:val="28"/>
        </w:rPr>
        <w:t>      Аудандық мәслихат хатшысы                  Б.Қаипов</w:t>
      </w:r>
    </w:p>
    <w:bookmarkStart w:name="z11" w:id="1"/>
    <w:p>
      <w:pPr>
        <w:spacing w:after="0"/>
        <w:ind w:left="0"/>
        <w:jc w:val="both"/>
      </w:pPr>
      <w:r>
        <w:rPr>
          <w:rFonts w:ascii="Times New Roman"/>
          <w:b w:val="false"/>
          <w:i w:val="false"/>
          <w:color w:val="000000"/>
          <w:sz w:val="28"/>
        </w:rPr>
        <w:t>
       Сарыағаш аудандық мәслихаттың</w:t>
      </w:r>
      <w:r>
        <w:br/>
      </w:r>
      <w:r>
        <w:rPr>
          <w:rFonts w:ascii="Times New Roman"/>
          <w:b w:val="false"/>
          <w:i w:val="false"/>
          <w:color w:val="000000"/>
          <w:sz w:val="28"/>
        </w:rPr>
        <w:t>
      2011 жылғы 14 желтоқсандағы</w:t>
      </w:r>
      <w:r>
        <w:br/>
      </w:r>
      <w:r>
        <w:rPr>
          <w:rFonts w:ascii="Times New Roman"/>
          <w:b w:val="false"/>
          <w:i w:val="false"/>
          <w:color w:val="000000"/>
          <w:sz w:val="28"/>
        </w:rPr>
        <w:t>
      № 53-394-ІV шешіміне 1 қосымша</w:t>
      </w:r>
    </w:p>
    <w:bookmarkEnd w:id="1"/>
    <w:p>
      <w:pPr>
        <w:spacing w:after="0"/>
        <w:ind w:left="0"/>
        <w:jc w:val="left"/>
      </w:pPr>
      <w:r>
        <w:rPr>
          <w:rFonts w:ascii="Times New Roman"/>
          <w:b/>
          <w:i w:val="false"/>
          <w:color w:val="000000"/>
        </w:rPr>
        <w:t xml:space="preserve">       2012 жылға арналған аудандық бюджет </w:t>
      </w:r>
    </w:p>
    <w:p>
      <w:pPr>
        <w:spacing w:after="0"/>
        <w:ind w:left="0"/>
        <w:jc w:val="both"/>
      </w:pPr>
      <w:r>
        <w:rPr>
          <w:rFonts w:ascii="Times New Roman"/>
          <w:b w:val="false"/>
          <w:i w:val="false"/>
          <w:color w:val="ff0000"/>
          <w:sz w:val="28"/>
        </w:rPr>
        <w:t xml:space="preserve">      Ескерту. 1-Қосымша жаңа редакцияда - Оңтүстік Қазақстан облысы Сарыағаш аудандық мәслихатының 2012.12.07 </w:t>
      </w:r>
      <w:r>
        <w:rPr>
          <w:rFonts w:ascii="Times New Roman"/>
          <w:b w:val="false"/>
          <w:i w:val="false"/>
          <w:color w:val="ff0000"/>
          <w:sz w:val="28"/>
        </w:rPr>
        <w:t>№ 12-84-V</w:t>
      </w:r>
      <w:r>
        <w:rPr>
          <w:rFonts w:ascii="Times New Roman"/>
          <w:b w:val="false"/>
          <w:i w:val="false"/>
          <w:color w:val="ff0000"/>
          <w:sz w:val="28"/>
        </w:rPr>
        <w:t xml:space="preserve"> (2012 жылғы 1 қаңтардан бастап қолданысқа енгізіледі) Шешімімен.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5"/>
        <w:gridCol w:w="545"/>
        <w:gridCol w:w="546"/>
        <w:gridCol w:w="8508"/>
        <w:gridCol w:w="1856"/>
      </w:tblGrid>
      <w:tr>
        <w:trPr>
          <w:trHeight w:val="22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8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2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19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2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20081940</w:t>
            </w:r>
          </w:p>
        </w:tc>
      </w:tr>
      <w:tr>
        <w:trPr>
          <w:trHeight w:val="22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2094947</w:t>
            </w:r>
          </w:p>
        </w:tc>
      </w:tr>
      <w:tr>
        <w:trPr>
          <w:trHeight w:val="22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567085</w:t>
            </w:r>
          </w:p>
        </w:tc>
      </w:tr>
      <w:tr>
        <w:trPr>
          <w:trHeight w:val="22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567085</w:t>
            </w:r>
          </w:p>
        </w:tc>
      </w:tr>
      <w:tr>
        <w:trPr>
          <w:trHeight w:val="22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419735</w:t>
            </w:r>
          </w:p>
        </w:tc>
      </w:tr>
      <w:tr>
        <w:trPr>
          <w:trHeight w:val="22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419735</w:t>
            </w:r>
          </w:p>
        </w:tc>
      </w:tr>
      <w:tr>
        <w:trPr>
          <w:trHeight w:val="22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898203</w:t>
            </w:r>
          </w:p>
        </w:tc>
      </w:tr>
      <w:tr>
        <w:trPr>
          <w:trHeight w:val="22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703591</w:t>
            </w:r>
          </w:p>
        </w:tc>
      </w:tr>
      <w:tr>
        <w:trPr>
          <w:trHeight w:val="22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37329</w:t>
            </w:r>
          </w:p>
        </w:tc>
      </w:tr>
      <w:tr>
        <w:trPr>
          <w:trHeight w:val="22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152633</w:t>
            </w:r>
          </w:p>
        </w:tc>
      </w:tr>
      <w:tr>
        <w:trPr>
          <w:trHeight w:val="22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4650</w:t>
            </w:r>
          </w:p>
        </w:tc>
      </w:tr>
      <w:tr>
        <w:trPr>
          <w:trHeight w:val="22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181352</w:t>
            </w:r>
          </w:p>
        </w:tc>
      </w:tr>
      <w:tr>
        <w:trPr>
          <w:trHeight w:val="22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143002</w:t>
            </w:r>
          </w:p>
        </w:tc>
      </w:tr>
      <w:tr>
        <w:trPr>
          <w:trHeight w:val="22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7800</w:t>
            </w:r>
          </w:p>
        </w:tc>
      </w:tr>
      <w:tr>
        <w:trPr>
          <w:trHeight w:val="22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29619</w:t>
            </w:r>
          </w:p>
        </w:tc>
      </w:tr>
      <w:tr>
        <w:trPr>
          <w:trHeight w:val="22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w:t>
            </w:r>
          </w:p>
        </w:tc>
      </w:tr>
      <w:tr>
        <w:trPr>
          <w:trHeight w:val="57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28572</w:t>
            </w:r>
          </w:p>
        </w:tc>
      </w:tr>
      <w:tr>
        <w:trPr>
          <w:trHeight w:val="22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28572</w:t>
            </w:r>
          </w:p>
        </w:tc>
      </w:tr>
      <w:tr>
        <w:trPr>
          <w:trHeight w:val="22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15571</w:t>
            </w:r>
          </w:p>
        </w:tc>
      </w:tr>
      <w:tr>
        <w:trPr>
          <w:trHeight w:val="22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5571</w:t>
            </w:r>
          </w:p>
        </w:tc>
      </w:tr>
      <w:tr>
        <w:trPr>
          <w:trHeight w:val="22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3046</w:t>
            </w:r>
          </w:p>
        </w:tc>
      </w:tr>
      <w:tr>
        <w:trPr>
          <w:trHeight w:val="22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2351</w:t>
            </w:r>
          </w:p>
        </w:tc>
      </w:tr>
      <w:tr>
        <w:trPr>
          <w:trHeight w:val="22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басқа да кірістер</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r>
      <w:tr>
        <w:trPr>
          <w:trHeight w:val="22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22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22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19579</w:t>
            </w:r>
          </w:p>
        </w:tc>
      </w:tr>
      <w:tr>
        <w:trPr>
          <w:trHeight w:val="22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w:t>
            </w:r>
          </w:p>
        </w:tc>
      </w:tr>
      <w:tr>
        <w:trPr>
          <w:trHeight w:val="22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w:t>
            </w:r>
          </w:p>
        </w:tc>
      </w:tr>
      <w:tr>
        <w:trPr>
          <w:trHeight w:val="22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18906</w:t>
            </w:r>
          </w:p>
        </w:tc>
      </w:tr>
      <w:tr>
        <w:trPr>
          <w:trHeight w:val="22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сату</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17369</w:t>
            </w:r>
          </w:p>
        </w:tc>
      </w:tr>
      <w:tr>
        <w:trPr>
          <w:trHeight w:val="22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1537</w:t>
            </w:r>
          </w:p>
        </w:tc>
      </w:tr>
      <w:tr>
        <w:trPr>
          <w:trHeight w:val="22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17951843</w:t>
            </w:r>
          </w:p>
        </w:tc>
      </w:tr>
      <w:tr>
        <w:trPr>
          <w:trHeight w:val="22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17951843</w:t>
            </w:r>
          </w:p>
        </w:tc>
      </w:tr>
      <w:tr>
        <w:trPr>
          <w:trHeight w:val="22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17951843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8"/>
        <w:gridCol w:w="608"/>
        <w:gridCol w:w="690"/>
        <w:gridCol w:w="710"/>
        <w:gridCol w:w="7544"/>
        <w:gridCol w:w="1880"/>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20211262</w:t>
            </w: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Жалпы сипаттағы мемлекеттiк қызметтер</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400251</w:t>
            </w:r>
          </w:p>
        </w:tc>
      </w:tr>
      <w:tr>
        <w:trPr>
          <w:trHeight w:val="43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жалпы функцияларын орындайтын өкiлдiк, атқарушы және басқа органдар</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368503</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15587</w:t>
            </w:r>
          </w:p>
        </w:tc>
      </w:tr>
      <w:tr>
        <w:trPr>
          <w:trHeight w:val="46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15587</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59430</w:t>
            </w:r>
          </w:p>
        </w:tc>
      </w:tr>
      <w:tr>
        <w:trPr>
          <w:trHeight w:val="46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58775</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w:t>
            </w:r>
          </w:p>
        </w:tc>
      </w:tr>
      <w:tr>
        <w:trPr>
          <w:trHeight w:val="46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293486</w:t>
            </w:r>
          </w:p>
        </w:tc>
      </w:tr>
      <w:tr>
        <w:trPr>
          <w:trHeight w:val="46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292177</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1309</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Қаржылық қызмет</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2214</w:t>
            </w:r>
          </w:p>
        </w:tc>
      </w:tr>
      <w:tr>
        <w:trPr>
          <w:trHeight w:val="25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2214</w:t>
            </w:r>
          </w:p>
        </w:tc>
      </w:tr>
      <w:tr>
        <w:trPr>
          <w:trHeight w:val="25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7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Жалпы сипаттағы өзге де мемлекеттiк қызметтер</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29534</w:t>
            </w:r>
          </w:p>
        </w:tc>
      </w:tr>
      <w:tr>
        <w:trPr>
          <w:trHeight w:val="31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29534</w:t>
            </w:r>
          </w:p>
        </w:tc>
      </w:tr>
      <w:tr>
        <w:trPr>
          <w:trHeight w:val="94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29534</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Қорғаныс</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125570</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Әскери мұқтаждықтар</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8850</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8850</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8850</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Төтенше жағдайлар жөнiндегi жұмыстарды ұйымдастыру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116720</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116720</w:t>
            </w:r>
          </w:p>
        </w:tc>
      </w:tr>
      <w:tr>
        <w:trPr>
          <w:trHeight w:val="46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116720</w:t>
            </w:r>
          </w:p>
        </w:tc>
      </w:tr>
      <w:tr>
        <w:trPr>
          <w:trHeight w:val="43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Қоғамдық тәртіп, қауіпсіздік, құқықтық, сот, қылмыстық-атқару қызметі</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9850</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Құқық қорғау қызметi</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9850</w:t>
            </w:r>
          </w:p>
        </w:tc>
      </w:tr>
      <w:tr>
        <w:trPr>
          <w:trHeight w:val="46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9850</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9850</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13109330</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Мектепке дейiнгi тәрбиелеу және оқыту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1588343</w:t>
            </w:r>
          </w:p>
        </w:tc>
      </w:tr>
      <w:tr>
        <w:trPr>
          <w:trHeight w:val="46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628487</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және оқыту ұйымдарын қолдау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71275</w:t>
            </w:r>
          </w:p>
        </w:tc>
      </w:tr>
      <w:tr>
        <w:trPr>
          <w:trHeight w:val="46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557212</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63131</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494081</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959856</w:t>
            </w:r>
          </w:p>
        </w:tc>
      </w:tr>
      <w:tr>
        <w:trPr>
          <w:trHeight w:val="46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959856</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843754</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116102</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Бастауыш, негізгі орта және жалпы орта білім беру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9677206</w:t>
            </w:r>
          </w:p>
        </w:tc>
      </w:tr>
      <w:tr>
        <w:trPr>
          <w:trHeight w:val="46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23561</w:t>
            </w:r>
          </w:p>
        </w:tc>
      </w:tr>
      <w:tr>
        <w:trPr>
          <w:trHeight w:val="43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23561</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9653645</w:t>
            </w: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9316193</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107035</w:t>
            </w:r>
          </w:p>
        </w:tc>
      </w:tr>
      <w:tr>
        <w:trPr>
          <w:trHeight w:val="70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"Назарбаев Зияткерлік мектептері" ДБҰ-ның оқу бағдарламалары бойынша біліктілікті арттырудан өткен мұғалімдерге еңбекақыны арттыру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2521</w:t>
            </w:r>
          </w:p>
        </w:tc>
      </w:tr>
      <w:tr>
        <w:trPr>
          <w:trHeight w:val="141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жалпыға бірдей орта білім беру ұйымдарының (дарынды балаларға арналған мамандандырылған (жалпы үлгідегі, арнайы (түзету); жетім балаларға және ата-анасының қамқорлығынсыз қалған балаларға арналған ұйымдар): мектептердің, мектеп-интернаттарының мұғалімдеріне біліктілік санаты үшін қосымша ақы мөлшерін республикалық бюджеттен берілетін трансферттер есебінен ұлғайту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227896</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 саласындағы өзге де қызметтер</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1843781</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500172</w:t>
            </w:r>
          </w:p>
        </w:tc>
      </w:tr>
      <w:tr>
        <w:trPr>
          <w:trHeight w:val="46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12370</w:t>
            </w:r>
          </w:p>
        </w:tc>
      </w:tr>
      <w:tr>
        <w:trPr>
          <w:trHeight w:val="70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127553</w:t>
            </w:r>
          </w:p>
        </w:tc>
      </w:tr>
      <w:tr>
        <w:trPr>
          <w:trHeight w:val="94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46292</w:t>
            </w:r>
          </w:p>
        </w:tc>
      </w:tr>
      <w:tr>
        <w:trPr>
          <w:trHeight w:val="70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үйде оқытылатын мүгедек балаларды жабдықпен, бағдарламалық қамтыммен қамтамасыз ету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56264</w:t>
            </w:r>
          </w:p>
        </w:tc>
      </w:tr>
      <w:tr>
        <w:trPr>
          <w:trHeight w:val="46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257693</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1343609</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1343609</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 қамтамасыз ету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1232065</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1185047</w:t>
            </w:r>
          </w:p>
        </w:tc>
      </w:tr>
      <w:tr>
        <w:trPr>
          <w:trHeight w:val="46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1185047</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230287</w:t>
            </w:r>
          </w:p>
        </w:tc>
      </w:tr>
      <w:tr>
        <w:trPr>
          <w:trHeight w:val="100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30973</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44623</w:t>
            </w:r>
          </w:p>
        </w:tc>
      </w:tr>
      <w:tr>
        <w:trPr>
          <w:trHeight w:val="46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26887</w:t>
            </w:r>
          </w:p>
        </w:tc>
      </w:tr>
      <w:tr>
        <w:trPr>
          <w:trHeight w:val="46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3262</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66465</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704500</w:t>
            </w:r>
          </w:p>
        </w:tc>
      </w:tr>
      <w:tr>
        <w:trPr>
          <w:trHeight w:val="70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25688</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52362</w:t>
            </w:r>
          </w:p>
        </w:tc>
      </w:tr>
      <w:tr>
        <w:trPr>
          <w:trHeight w:val="46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 қамтамасыз ету салаларындағы өзге де қызметтер</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47018</w:t>
            </w:r>
          </w:p>
        </w:tc>
      </w:tr>
      <w:tr>
        <w:trPr>
          <w:trHeight w:val="46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47018</w:t>
            </w:r>
          </w:p>
        </w:tc>
      </w:tr>
      <w:tr>
        <w:trPr>
          <w:trHeight w:val="70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39938</w:t>
            </w:r>
          </w:p>
        </w:tc>
      </w:tr>
      <w:tr>
        <w:trPr>
          <w:trHeight w:val="76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7080</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2956542</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 шаруашылығы</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232145</w:t>
            </w:r>
          </w:p>
        </w:tc>
      </w:tr>
      <w:tr>
        <w:trPr>
          <w:trHeight w:val="46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21000</w:t>
            </w:r>
          </w:p>
        </w:tc>
      </w:tr>
      <w:tr>
        <w:trPr>
          <w:trHeight w:val="46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бойынша ауылдық елді мекендерді дамыту шеңберінде объектілерді жөндеу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21000</w:t>
            </w:r>
          </w:p>
        </w:tc>
      </w:tr>
      <w:tr>
        <w:trPr>
          <w:trHeight w:val="46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182937</w:t>
            </w:r>
          </w:p>
        </w:tc>
      </w:tr>
      <w:tr>
        <w:trPr>
          <w:trHeight w:val="46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бойынша ауылдық елді мекендерді дамыту шеңберінде объектілерді жөндеу және абаттандыру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182937</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23371</w:t>
            </w:r>
          </w:p>
        </w:tc>
      </w:tr>
      <w:tr>
        <w:trPr>
          <w:trHeight w:val="46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бойынша ауылдық елді мекендерді дамыту шеңберінде объектілерді жөндеу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23371</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4837</w:t>
            </w:r>
          </w:p>
        </w:tc>
      </w:tr>
      <w:tr>
        <w:trPr>
          <w:trHeight w:val="46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2000</w:t>
            </w:r>
          </w:p>
        </w:tc>
      </w:tr>
      <w:tr>
        <w:trPr>
          <w:trHeight w:val="46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2837</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Коммуналдық шаруашылық</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2524937</w:t>
            </w:r>
          </w:p>
        </w:tc>
      </w:tr>
      <w:tr>
        <w:trPr>
          <w:trHeight w:val="46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140008</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140008</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2384929</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17518</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2367411</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Елді-мекендерді абаттандыру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199460</w:t>
            </w:r>
          </w:p>
        </w:tc>
      </w:tr>
      <w:tr>
        <w:trPr>
          <w:trHeight w:val="46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137398</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30960</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40532</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65531</w:t>
            </w:r>
          </w:p>
        </w:tc>
      </w:tr>
      <w:tr>
        <w:trPr>
          <w:trHeight w:val="46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62062</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23012</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39050</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кеңістiк</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516636</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саласындағы қызмет</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152005</w:t>
            </w:r>
          </w:p>
        </w:tc>
      </w:tr>
      <w:tr>
        <w:trPr>
          <w:trHeight w:val="46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152005</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152005</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Спорт</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198175</w:t>
            </w:r>
          </w:p>
        </w:tc>
      </w:tr>
      <w:tr>
        <w:trPr>
          <w:trHeight w:val="46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129362</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118761</w:t>
            </w:r>
          </w:p>
        </w:tc>
      </w:tr>
      <w:tr>
        <w:trPr>
          <w:trHeight w:val="46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2446</w:t>
            </w:r>
          </w:p>
        </w:tc>
      </w:tr>
      <w:tr>
        <w:trPr>
          <w:trHeight w:val="70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8155</w:t>
            </w:r>
          </w:p>
        </w:tc>
      </w:tr>
      <w:tr>
        <w:trPr>
          <w:trHeight w:val="3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68813</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Cпорт және туризм объектілерін дамыту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68813</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Ақпараттық кеңiстiк</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135854</w:t>
            </w:r>
          </w:p>
        </w:tc>
      </w:tr>
      <w:tr>
        <w:trPr>
          <w:trHeight w:val="60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111257</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110557</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24597</w:t>
            </w:r>
          </w:p>
        </w:tc>
      </w:tr>
      <w:tr>
        <w:trPr>
          <w:trHeight w:val="46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14150</w:t>
            </w:r>
          </w:p>
        </w:tc>
      </w:tr>
      <w:tr>
        <w:trPr>
          <w:trHeight w:val="46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10447</w:t>
            </w:r>
          </w:p>
        </w:tc>
      </w:tr>
      <w:tr>
        <w:trPr>
          <w:trHeight w:val="61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кеңiстiктi ұйымдастыру жөнiндегi өзге де қызметтер</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30602</w:t>
            </w:r>
          </w:p>
        </w:tc>
      </w:tr>
      <w:tr>
        <w:trPr>
          <w:trHeight w:val="46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6234</w:t>
            </w:r>
          </w:p>
        </w:tc>
      </w:tr>
      <w:tr>
        <w:trPr>
          <w:trHeight w:val="46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6234</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17238</w:t>
            </w:r>
          </w:p>
        </w:tc>
      </w:tr>
      <w:tr>
        <w:trPr>
          <w:trHeight w:val="70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8735</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8503</w:t>
            </w:r>
          </w:p>
        </w:tc>
      </w:tr>
      <w:tr>
        <w:trPr>
          <w:trHeight w:val="46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7130</w:t>
            </w:r>
          </w:p>
        </w:tc>
      </w:tr>
      <w:tr>
        <w:trPr>
          <w:trHeight w:val="46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7130</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Отын-энергетикалық кешенi және жер қойнауын пайдалану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592396</w:t>
            </w:r>
          </w:p>
        </w:tc>
      </w:tr>
      <w:tr>
        <w:trPr>
          <w:trHeight w:val="46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Отын-энергетика кешені және жер қойнауын пайдалану саласындағы өзге де қызметтер</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592396</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592396</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592396</w:t>
            </w:r>
          </w:p>
        </w:tc>
      </w:tr>
      <w:tr>
        <w:trPr>
          <w:trHeight w:val="70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289508</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63674</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18203</w:t>
            </w:r>
          </w:p>
        </w:tc>
      </w:tr>
      <w:tr>
        <w:trPr>
          <w:trHeight w:val="46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13947</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жөніндегі шараларды іске асыру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4256</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45471</w:t>
            </w:r>
          </w:p>
        </w:tc>
      </w:tr>
      <w:tr>
        <w:trPr>
          <w:trHeight w:val="46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9082</w:t>
            </w:r>
          </w:p>
        </w:tc>
      </w:tr>
      <w:tr>
        <w:trPr>
          <w:trHeight w:val="46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1204</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4446</w:t>
            </w:r>
          </w:p>
        </w:tc>
      </w:tr>
      <w:tr>
        <w:trPr>
          <w:trHeight w:val="46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1894</w:t>
            </w:r>
          </w:p>
        </w:tc>
      </w:tr>
      <w:tr>
        <w:trPr>
          <w:trHeight w:val="46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28645</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Жер қатынастары</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21438</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21438</w:t>
            </w:r>
          </w:p>
        </w:tc>
      </w:tr>
      <w:tr>
        <w:trPr>
          <w:trHeight w:val="46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9899</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жер-шаруашылық орналастыру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5205</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2539</w:t>
            </w:r>
          </w:p>
        </w:tc>
      </w:tr>
      <w:tr>
        <w:trPr>
          <w:trHeight w:val="70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кенттердiң, ауылдардың (селолардың), ауылдық (селолық) округтердiң шекарасын белгiлеу кезiнде жүргiзiлетiн жерге орналастыру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3795</w:t>
            </w:r>
          </w:p>
        </w:tc>
      </w:tr>
      <w:tr>
        <w:trPr>
          <w:trHeight w:val="46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және қоршаған ортаны қорғау мен жер қатынастары саласындағы өзге де қызметтер</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204396</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204396</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204396</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Өнеркәсіп, сәулет, қала құрылысы және құрылыс қызметі</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150765</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Сәулет, қала құрылысы және құрылыс қызметі</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150765</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13233</w:t>
            </w:r>
          </w:p>
        </w:tc>
      </w:tr>
      <w:tr>
        <w:trPr>
          <w:trHeight w:val="46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13233</w:t>
            </w:r>
          </w:p>
        </w:tc>
      </w:tr>
      <w:tr>
        <w:trPr>
          <w:trHeight w:val="46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137532</w:t>
            </w:r>
          </w:p>
        </w:tc>
      </w:tr>
      <w:tr>
        <w:trPr>
          <w:trHeight w:val="46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468</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6705</w:t>
            </w:r>
          </w:p>
        </w:tc>
      </w:tr>
      <w:tr>
        <w:trPr>
          <w:trHeight w:val="46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 құрылысы даму аумағын және елді мекендердің бас жоспарлары схемаларын әзірлеу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130827</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Көлiк және коммуникация</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690373</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Автомобиль көлiгi</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690373</w:t>
            </w:r>
          </w:p>
        </w:tc>
      </w:tr>
      <w:tr>
        <w:trPr>
          <w:trHeight w:val="46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690373</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690373</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90293</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Кәсiпкерлiк қызметтi қолдау және бәсекелестікті қорғау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8192</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8192</w:t>
            </w:r>
          </w:p>
        </w:tc>
      </w:tr>
      <w:tr>
        <w:trPr>
          <w:trHeight w:val="46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8192</w:t>
            </w:r>
          </w:p>
        </w:tc>
      </w:tr>
      <w:tr>
        <w:trPr>
          <w:trHeight w:val="25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Өзгелер</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82101</w:t>
            </w:r>
          </w:p>
        </w:tc>
      </w:tr>
      <w:tr>
        <w:trPr>
          <w:trHeight w:val="46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71845</w:t>
            </w:r>
          </w:p>
        </w:tc>
      </w:tr>
      <w:tr>
        <w:trPr>
          <w:trHeight w:val="70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32928</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1664</w:t>
            </w:r>
          </w:p>
        </w:tc>
      </w:tr>
      <w:tr>
        <w:trPr>
          <w:trHeight w:val="70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нысаналы трансферттер есебінен "Өңірлерді дамыту" Бағдарламасы шеңберінде өңірлерді экономикалық дамытуға жәрдемдесу бойынша шараларды іске асыру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37253</w:t>
            </w:r>
          </w:p>
        </w:tc>
      </w:tr>
      <w:tr>
        <w:trPr>
          <w:trHeight w:val="28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10256</w:t>
            </w:r>
          </w:p>
        </w:tc>
      </w:tr>
      <w:tr>
        <w:trPr>
          <w:trHeight w:val="70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оған сараптама жүргізу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46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3256</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Борышқа қызмет көрсету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14</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Борышқа қызмет көрсету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r>
      <w:tr>
        <w:trPr>
          <w:trHeight w:val="28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14</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46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14</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47220</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47220</w:t>
            </w:r>
          </w:p>
        </w:tc>
      </w:tr>
      <w:tr>
        <w:trPr>
          <w:trHeight w:val="30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47220</w:t>
            </w:r>
          </w:p>
        </w:tc>
      </w:tr>
      <w:tr>
        <w:trPr>
          <w:trHeight w:val="46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(толық пайдаланылмаған) нысаналы трансферттерді қайтару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41467</w:t>
            </w:r>
          </w:p>
        </w:tc>
      </w:tr>
      <w:tr>
        <w:trPr>
          <w:trHeight w:val="70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5753</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Қарыздарды өтеу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461</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16</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Қарыздарды өтеу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461</w:t>
            </w:r>
          </w:p>
        </w:tc>
      </w:tr>
      <w:tr>
        <w:trPr>
          <w:trHeight w:val="46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16</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w:t>
            </w:r>
          </w:p>
        </w:tc>
      </w:tr>
      <w:tr>
        <w:trPr>
          <w:trHeight w:val="58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16</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бөлінген пайдаланылмаған бюджеттік кредиттерді қайтару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16301</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19004</w:t>
            </w:r>
          </w:p>
        </w:tc>
      </w:tr>
      <w:tr>
        <w:trPr>
          <w:trHeight w:val="70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19004</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19004</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19004</w:t>
            </w:r>
          </w:p>
        </w:tc>
      </w:tr>
      <w:tr>
        <w:trPr>
          <w:trHeight w:val="46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19004</w:t>
            </w:r>
          </w:p>
        </w:tc>
      </w:tr>
      <w:tr>
        <w:trPr>
          <w:trHeight w:val="2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2703</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Бюджеттік кредиттерді өтеу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2703</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2703</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2703</w:t>
            </w:r>
          </w:p>
        </w:tc>
      </w:tr>
      <w:tr>
        <w:trPr>
          <w:trHeight w:val="46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жергілікті  атқарушы органдарына облыстық бюджеттен берілген бюджеттік кредиттерді өтеу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2703</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активтерiмен операциялар бойынша сальдо</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-145623</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145623</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19004</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Қарыздар түсімі</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19004</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19004</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19004</w:t>
            </w:r>
          </w:p>
        </w:tc>
      </w:tr>
      <w:tr>
        <w:trPr>
          <w:trHeight w:val="46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жергiлiктi атқарушы органы алатын қарыздар</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19004</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Қарыздарды өтеу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2703</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Қарыздарды өтеу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2703</w:t>
            </w:r>
          </w:p>
        </w:tc>
      </w:tr>
      <w:tr>
        <w:trPr>
          <w:trHeight w:val="46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2703</w:t>
            </w:r>
          </w:p>
        </w:tc>
      </w:tr>
      <w:tr>
        <w:trPr>
          <w:trHeight w:val="46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2703</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Бюджет қаражаттарының пайдаланылатын қалдықтары</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129322</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129322</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129322</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129322</w:t>
            </w:r>
          </w:p>
        </w:tc>
      </w:tr>
    </w:tbl>
    <w:bookmarkStart w:name="z12" w:id="2"/>
    <w:p>
      <w:pPr>
        <w:spacing w:after="0"/>
        <w:ind w:left="0"/>
        <w:jc w:val="both"/>
      </w:pPr>
      <w:r>
        <w:rPr>
          <w:rFonts w:ascii="Times New Roman"/>
          <w:b w:val="false"/>
          <w:i w:val="false"/>
          <w:color w:val="000000"/>
          <w:sz w:val="28"/>
        </w:rPr>
        <w:t>
      Сарыағаш аудандық мәслихаттың</w:t>
      </w:r>
      <w:r>
        <w:br/>
      </w:r>
      <w:r>
        <w:rPr>
          <w:rFonts w:ascii="Times New Roman"/>
          <w:b w:val="false"/>
          <w:i w:val="false"/>
          <w:color w:val="000000"/>
          <w:sz w:val="28"/>
        </w:rPr>
        <w:t>
      2011 жылғы 14 желтоқсандағы</w:t>
      </w:r>
      <w:r>
        <w:br/>
      </w:r>
      <w:r>
        <w:rPr>
          <w:rFonts w:ascii="Times New Roman"/>
          <w:b w:val="false"/>
          <w:i w:val="false"/>
          <w:color w:val="000000"/>
          <w:sz w:val="28"/>
        </w:rPr>
        <w:t>
      № 53-394-ІV шешіміне 2 қосымша</w:t>
      </w:r>
    </w:p>
    <w:bookmarkEnd w:id="2"/>
    <w:p>
      <w:pPr>
        <w:spacing w:after="0"/>
        <w:ind w:left="0"/>
        <w:jc w:val="left"/>
      </w:pPr>
      <w:r>
        <w:rPr>
          <w:rFonts w:ascii="Times New Roman"/>
          <w:b/>
          <w:i w:val="false"/>
          <w:color w:val="000000"/>
        </w:rPr>
        <w:t xml:space="preserve"> 2013 жылға арналған аудандық бюджет  </w:t>
      </w:r>
    </w:p>
    <w:p>
      <w:pPr>
        <w:spacing w:after="0"/>
        <w:ind w:left="0"/>
        <w:jc w:val="both"/>
      </w:pPr>
      <w:r>
        <w:rPr>
          <w:rFonts w:ascii="Times New Roman"/>
          <w:b w:val="false"/>
          <w:i w:val="false"/>
          <w:color w:val="ff0000"/>
          <w:sz w:val="28"/>
        </w:rPr>
        <w:t xml:space="preserve">      Ескерту. 2-Қосымша жаңа редакцияда - Оңтүстік Қазақстан облысы Сарыағаш аудандық мәслихатының 2012.11.07 </w:t>
      </w:r>
      <w:r>
        <w:rPr>
          <w:rFonts w:ascii="Times New Roman"/>
          <w:b w:val="false"/>
          <w:i w:val="false"/>
          <w:color w:val="ff0000"/>
          <w:sz w:val="28"/>
        </w:rPr>
        <w:t>№ 11-79-V</w:t>
      </w:r>
      <w:r>
        <w:rPr>
          <w:rFonts w:ascii="Times New Roman"/>
          <w:b w:val="false"/>
          <w:i w:val="false"/>
          <w:color w:val="ff0000"/>
          <w:sz w:val="28"/>
        </w:rPr>
        <w:t xml:space="preserve"> (2012 жылғы 1 қаңтардан бастап қолданысқа енгізіледі) Шешімімен.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6"/>
        <w:gridCol w:w="547"/>
        <w:gridCol w:w="547"/>
        <w:gridCol w:w="8502"/>
        <w:gridCol w:w="1898"/>
      </w:tblGrid>
      <w:tr>
        <w:trPr>
          <w:trHeight w:val="22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8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2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13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2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19912665</w:t>
            </w:r>
          </w:p>
        </w:tc>
      </w:tr>
      <w:tr>
        <w:trPr>
          <w:trHeight w:val="22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түсімдері</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2114863</w:t>
            </w:r>
          </w:p>
        </w:tc>
      </w:tr>
      <w:tr>
        <w:trPr>
          <w:trHeight w:val="22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553235</w:t>
            </w:r>
          </w:p>
        </w:tc>
      </w:tr>
      <w:tr>
        <w:trPr>
          <w:trHeight w:val="22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553235</w:t>
            </w:r>
          </w:p>
        </w:tc>
      </w:tr>
      <w:tr>
        <w:trPr>
          <w:trHeight w:val="22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443745</w:t>
            </w:r>
          </w:p>
        </w:tc>
      </w:tr>
      <w:tr>
        <w:trPr>
          <w:trHeight w:val="22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443745</w:t>
            </w:r>
          </w:p>
        </w:tc>
      </w:tr>
      <w:tr>
        <w:trPr>
          <w:trHeight w:val="22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979903</w:t>
            </w:r>
          </w:p>
        </w:tc>
      </w:tr>
      <w:tr>
        <w:trPr>
          <w:trHeight w:val="22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757274</w:t>
            </w:r>
          </w:p>
        </w:tc>
      </w:tr>
      <w:tr>
        <w:trPr>
          <w:trHeight w:val="22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43293</w:t>
            </w:r>
          </w:p>
        </w:tc>
      </w:tr>
      <w:tr>
        <w:trPr>
          <w:trHeight w:val="22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174350</w:t>
            </w:r>
          </w:p>
        </w:tc>
      </w:tr>
      <w:tr>
        <w:trPr>
          <w:trHeight w:val="22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4986</w:t>
            </w:r>
          </w:p>
        </w:tc>
      </w:tr>
      <w:tr>
        <w:trPr>
          <w:trHeight w:val="22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114377</w:t>
            </w:r>
          </w:p>
        </w:tc>
      </w:tr>
      <w:tr>
        <w:trPr>
          <w:trHeight w:val="22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74335</w:t>
            </w:r>
          </w:p>
        </w:tc>
      </w:tr>
      <w:tr>
        <w:trPr>
          <w:trHeight w:val="22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10615</w:t>
            </w:r>
          </w:p>
        </w:tc>
      </w:tr>
      <w:tr>
        <w:trPr>
          <w:trHeight w:val="22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25221</w:t>
            </w:r>
          </w:p>
        </w:tc>
      </w:tr>
      <w:tr>
        <w:trPr>
          <w:trHeight w:val="22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4206</w:t>
            </w:r>
          </w:p>
        </w:tc>
      </w:tr>
      <w:tr>
        <w:trPr>
          <w:trHeight w:val="46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23603</w:t>
            </w:r>
          </w:p>
        </w:tc>
      </w:tr>
      <w:tr>
        <w:trPr>
          <w:trHeight w:val="22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23603</w:t>
            </w:r>
          </w:p>
        </w:tc>
      </w:tr>
      <w:tr>
        <w:trPr>
          <w:trHeight w:val="22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12255</w:t>
            </w:r>
          </w:p>
        </w:tc>
      </w:tr>
      <w:tr>
        <w:trPr>
          <w:trHeight w:val="22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2539</w:t>
            </w:r>
          </w:p>
        </w:tc>
      </w:tr>
      <w:tr>
        <w:trPr>
          <w:trHeight w:val="22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2539</w:t>
            </w:r>
          </w:p>
        </w:tc>
      </w:tr>
      <w:tr>
        <w:trPr>
          <w:trHeight w:val="22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9716</w:t>
            </w:r>
          </w:p>
        </w:tc>
      </w:tr>
      <w:tr>
        <w:trPr>
          <w:trHeight w:val="22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9716</w:t>
            </w:r>
          </w:p>
        </w:tc>
      </w:tr>
      <w:tr>
        <w:trPr>
          <w:trHeight w:val="22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22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22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сату</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22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17775547</w:t>
            </w:r>
          </w:p>
        </w:tc>
      </w:tr>
      <w:tr>
        <w:trPr>
          <w:trHeight w:val="22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17775547</w:t>
            </w:r>
          </w:p>
        </w:tc>
      </w:tr>
      <w:tr>
        <w:trPr>
          <w:trHeight w:val="22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17775547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9"/>
        <w:gridCol w:w="609"/>
        <w:gridCol w:w="651"/>
        <w:gridCol w:w="671"/>
        <w:gridCol w:w="7578"/>
        <w:gridCol w:w="1922"/>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19912665</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Жалпы сипаттағы мемлекеттiк қызметтер</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601986</w:t>
            </w:r>
          </w:p>
        </w:tc>
      </w:tr>
      <w:tr>
        <w:trPr>
          <w:trHeight w:val="4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жалпы функцияларын орындайтын өкiлдiк, атқарушы және басқа органдар</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574514</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14261</w:t>
            </w:r>
          </w:p>
        </w:tc>
      </w:tr>
      <w:tr>
        <w:trPr>
          <w:trHeight w:val="4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14261</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70492</w:t>
            </w:r>
          </w:p>
        </w:tc>
      </w:tr>
      <w:tr>
        <w:trPr>
          <w:trHeight w:val="4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61476</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5382</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3634</w:t>
            </w:r>
          </w:p>
        </w:tc>
      </w:tr>
      <w:tr>
        <w:trPr>
          <w:trHeight w:val="4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489761</w:t>
            </w:r>
          </w:p>
        </w:tc>
      </w:tr>
      <w:tr>
        <w:trPr>
          <w:trHeight w:val="49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285916</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203845</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Қаржылық қызмет</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1162</w:t>
            </w:r>
          </w:p>
        </w:tc>
      </w:tr>
      <w:tr>
        <w:trPr>
          <w:trHeight w:val="2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1162</w:t>
            </w:r>
          </w:p>
        </w:tc>
      </w:tr>
      <w:tr>
        <w:trPr>
          <w:trHeight w:val="2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1162</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Жалпы сипаттағы өзге де мемлекеттiк қызметтер</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26310</w:t>
            </w:r>
          </w:p>
        </w:tc>
      </w:tr>
      <w:tr>
        <w:trPr>
          <w:trHeight w:val="2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26310</w:t>
            </w:r>
          </w:p>
        </w:tc>
      </w:tr>
      <w:tr>
        <w:trPr>
          <w:trHeight w:val="94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26310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Қорғаныс</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27453</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Әскери мұқтаждықтар</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9078</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9078</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9078</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Төтенше жағдайлар жөнiндегi жұмыстарды ұйымдастыру</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18375</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18375</w:t>
            </w:r>
          </w:p>
        </w:tc>
      </w:tr>
      <w:tr>
        <w:trPr>
          <w:trHeight w:val="4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18375</w:t>
            </w:r>
          </w:p>
        </w:tc>
      </w:tr>
      <w:tr>
        <w:trPr>
          <w:trHeight w:val="4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Қоғамдық тәртіп, қауіпсіздік, құқықтық, сот, қылмыстық-атқару қызметі</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4181</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Құқық қорғау қызметi</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4181</w:t>
            </w:r>
          </w:p>
        </w:tc>
      </w:tr>
      <w:tr>
        <w:trPr>
          <w:trHeight w:val="4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4181</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4181</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12171541</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Мектепке дейiнгi тәрбиелеу және оқыту</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507654</w:t>
            </w:r>
          </w:p>
        </w:tc>
      </w:tr>
      <w:tr>
        <w:trPr>
          <w:trHeight w:val="4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507654</w:t>
            </w:r>
          </w:p>
        </w:tc>
      </w:tr>
      <w:tr>
        <w:trPr>
          <w:trHeight w:val="4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507654</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Бастауыш, негізгі орта және жалпы орта білім беру</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9314217</w:t>
            </w:r>
          </w:p>
        </w:tc>
      </w:tr>
      <w:tr>
        <w:trPr>
          <w:trHeight w:val="4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23397</w:t>
            </w:r>
          </w:p>
        </w:tc>
      </w:tr>
      <w:tr>
        <w:trPr>
          <w:trHeight w:val="4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23397</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9290820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9191037</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99783</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 саласындағы өзге де қызметтер</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2349670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149871</w:t>
            </w:r>
          </w:p>
        </w:tc>
      </w:tr>
      <w:tr>
        <w:trPr>
          <w:trHeight w:val="4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12433</w:t>
            </w:r>
          </w:p>
        </w:tc>
      </w:tr>
      <w:tr>
        <w:trPr>
          <w:trHeight w:val="5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137438</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2199799</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2199799</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 қамтамасыз ету</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1020843</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973268</w:t>
            </w:r>
          </w:p>
        </w:tc>
      </w:tr>
      <w:tr>
        <w:trPr>
          <w:trHeight w:val="4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973268</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40170</w:t>
            </w:r>
          </w:p>
        </w:tc>
      </w:tr>
      <w:tr>
        <w:trPr>
          <w:trHeight w:val="67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33374</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56809</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көмегін көрсету</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12273</w:t>
            </w:r>
          </w:p>
        </w:tc>
      </w:tr>
      <w:tr>
        <w:trPr>
          <w:trHeight w:val="4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16926</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51291</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737548</w:t>
            </w:r>
          </w:p>
        </w:tc>
      </w:tr>
      <w:tr>
        <w:trPr>
          <w:trHeight w:val="70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24877</w:t>
            </w:r>
          </w:p>
        </w:tc>
      </w:tr>
      <w:tr>
        <w:trPr>
          <w:trHeight w:val="4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 қамтамасыз ету салаларындағы өзге де қызметтер</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47575</w:t>
            </w:r>
          </w:p>
        </w:tc>
      </w:tr>
      <w:tr>
        <w:trPr>
          <w:trHeight w:val="4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47575</w:t>
            </w:r>
          </w:p>
        </w:tc>
      </w:tr>
      <w:tr>
        <w:trPr>
          <w:trHeight w:val="70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39946</w:t>
            </w:r>
          </w:p>
        </w:tc>
      </w:tr>
      <w:tr>
        <w:trPr>
          <w:trHeight w:val="4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7629</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3521022</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Коммуналдық шаруашылық</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3232296</w:t>
            </w:r>
          </w:p>
        </w:tc>
      </w:tr>
      <w:tr>
        <w:trPr>
          <w:trHeight w:val="4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45090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45090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3187206</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3187206</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Елді-мекендерді абаттандыру</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288726</w:t>
            </w:r>
          </w:p>
        </w:tc>
      </w:tr>
      <w:tr>
        <w:trPr>
          <w:trHeight w:val="4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249760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34740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44453</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170567</w:t>
            </w:r>
          </w:p>
        </w:tc>
      </w:tr>
      <w:tr>
        <w:trPr>
          <w:trHeight w:val="4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38966</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38966</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кеңістiк</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449238</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саласындағы қызмет</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157710</w:t>
            </w:r>
          </w:p>
        </w:tc>
      </w:tr>
      <w:tr>
        <w:trPr>
          <w:trHeight w:val="4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157710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157710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Спорт</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121765</w:t>
            </w:r>
          </w:p>
        </w:tc>
      </w:tr>
      <w:tr>
        <w:trPr>
          <w:trHeight w:val="2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121765</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116344</w:t>
            </w:r>
          </w:p>
        </w:tc>
      </w:tr>
      <w:tr>
        <w:trPr>
          <w:trHeight w:val="4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2636</w:t>
            </w:r>
          </w:p>
        </w:tc>
      </w:tr>
      <w:tr>
        <w:trPr>
          <w:trHeight w:val="70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2785</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Ақпараттық кеңiстiк</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140189</w:t>
            </w:r>
          </w:p>
        </w:tc>
      </w:tr>
      <w:tr>
        <w:trPr>
          <w:trHeight w:val="4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113548</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112578</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26641</w:t>
            </w:r>
          </w:p>
        </w:tc>
      </w:tr>
      <w:tr>
        <w:trPr>
          <w:trHeight w:val="4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15301</w:t>
            </w:r>
          </w:p>
        </w:tc>
      </w:tr>
      <w:tr>
        <w:trPr>
          <w:trHeight w:val="4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11340</w:t>
            </w:r>
          </w:p>
        </w:tc>
      </w:tr>
      <w:tr>
        <w:trPr>
          <w:trHeight w:val="4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кеңiстiктi ұйымдастыру жөнiндегi өзге де қызметтер</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29574</w:t>
            </w:r>
          </w:p>
        </w:tc>
      </w:tr>
      <w:tr>
        <w:trPr>
          <w:trHeight w:val="4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6060</w:t>
            </w:r>
          </w:p>
        </w:tc>
      </w:tr>
      <w:tr>
        <w:trPr>
          <w:trHeight w:val="4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17104</w:t>
            </w:r>
          </w:p>
        </w:tc>
      </w:tr>
      <w:tr>
        <w:trPr>
          <w:trHeight w:val="70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8575</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8529</w:t>
            </w:r>
          </w:p>
        </w:tc>
      </w:tr>
      <w:tr>
        <w:trPr>
          <w:trHeight w:val="4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6410</w:t>
            </w:r>
          </w:p>
        </w:tc>
      </w:tr>
      <w:tr>
        <w:trPr>
          <w:trHeight w:val="4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Отын-энергетикалық кешенi және жер қойнауын пайдалану</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1609486</w:t>
            </w:r>
          </w:p>
        </w:tc>
      </w:tr>
      <w:tr>
        <w:trPr>
          <w:trHeight w:val="4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Отын-энергетика кешені және жер қойнауын пайдалану саласындағы өзге де қызметтер</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1609486</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1609486</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1609486</w:t>
            </w:r>
          </w:p>
        </w:tc>
      </w:tr>
      <w:tr>
        <w:trPr>
          <w:trHeight w:val="70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66913</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43293</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10747</w:t>
            </w:r>
          </w:p>
        </w:tc>
      </w:tr>
      <w:tr>
        <w:trPr>
          <w:trHeight w:val="4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ауыл шаруашылығы саласындағы мемлекеттік саясатты іске асыру жөніндегі қызметтер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10747</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32546</w:t>
            </w:r>
          </w:p>
        </w:tc>
      </w:tr>
      <w:tr>
        <w:trPr>
          <w:trHeight w:val="4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9304</w:t>
            </w:r>
          </w:p>
        </w:tc>
      </w:tr>
      <w:tr>
        <w:trPr>
          <w:trHeight w:val="4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1297</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4791</w:t>
            </w:r>
          </w:p>
        </w:tc>
      </w:tr>
      <w:tr>
        <w:trPr>
          <w:trHeight w:val="4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16701</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Жер қатынастары</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23620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23620</w:t>
            </w:r>
          </w:p>
        </w:tc>
      </w:tr>
      <w:tr>
        <w:trPr>
          <w:trHeight w:val="4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9175</w:t>
            </w:r>
          </w:p>
        </w:tc>
      </w:tr>
      <w:tr>
        <w:trPr>
          <w:trHeight w:val="4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алқаптарын бiр түрден екiншiсiне ауыстыру жөнiндегi жұмыстар</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2155</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2592</w:t>
            </w:r>
          </w:p>
        </w:tc>
      </w:tr>
      <w:tr>
        <w:trPr>
          <w:trHeight w:val="70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кенттердiң, ауылдардың (селолардың), ауылдық (селолық) округтердiң шекарасын белгiлеу кезiнде жүргiзiлетiн жерге орналастыру</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9698</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Өнеркәсіп, сәулет, қала құрылысы және құрылыс қызметі</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50870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Сәулет, қала құрылысы және құрылыс қызметі</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50870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14184</w:t>
            </w:r>
          </w:p>
        </w:tc>
      </w:tr>
      <w:tr>
        <w:trPr>
          <w:trHeight w:val="4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14184</w:t>
            </w:r>
          </w:p>
        </w:tc>
      </w:tr>
      <w:tr>
        <w:trPr>
          <w:trHeight w:val="2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36686</w:t>
            </w:r>
          </w:p>
        </w:tc>
      </w:tr>
      <w:tr>
        <w:trPr>
          <w:trHeight w:val="4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468</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6702</w:t>
            </w:r>
          </w:p>
        </w:tc>
      </w:tr>
      <w:tr>
        <w:trPr>
          <w:trHeight w:val="4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 құрылысы даму аумағын және елді мекендердің бас жоспарлары схемаларын әзірлеу</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29984</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Көлiк және коммуникация</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320243</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Автомобиль көлiгi</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320243</w:t>
            </w:r>
          </w:p>
        </w:tc>
      </w:tr>
      <w:tr>
        <w:trPr>
          <w:trHeight w:val="4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320243</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320243</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63121</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Кәсiпкерлiк қызметтi қолдау және бәсекелестікті қорғау</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7647</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7647</w:t>
            </w:r>
          </w:p>
        </w:tc>
      </w:tr>
      <w:tr>
        <w:trPr>
          <w:trHeight w:val="4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7647</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Өзгелер</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55474</w:t>
            </w:r>
          </w:p>
        </w:tc>
      </w:tr>
      <w:tr>
        <w:trPr>
          <w:trHeight w:val="4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13474</w:t>
            </w:r>
          </w:p>
        </w:tc>
      </w:tr>
      <w:tr>
        <w:trPr>
          <w:trHeight w:val="70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13474</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42000</w:t>
            </w:r>
          </w:p>
        </w:tc>
      </w:tr>
      <w:tr>
        <w:trPr>
          <w:trHeight w:val="4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5768</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5768</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5768</w:t>
            </w:r>
          </w:p>
        </w:tc>
      </w:tr>
      <w:tr>
        <w:trPr>
          <w:trHeight w:val="70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5768</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кредиттеу</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9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7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Бюджеттік кредиттерді өтеу</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1780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w:t>
            </w:r>
          </w:p>
        </w:tc>
      </w:tr>
      <w:tr>
        <w:trPr>
          <w:trHeight w:val="4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жергілікті атқарушы органдарына облыстық бюджеттен берілген бюджеттік кредиттерді өтеу</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активтерiмен операциялар бойынша сальдо</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Қарыздарды өтеу</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1780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Қарыздарды өтеу</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1780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w:t>
            </w:r>
          </w:p>
        </w:tc>
      </w:tr>
      <w:tr>
        <w:trPr>
          <w:trHeight w:val="4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w:t>
            </w:r>
          </w:p>
        </w:tc>
      </w:tr>
    </w:tbl>
    <w:bookmarkStart w:name="z13" w:id="3"/>
    <w:p>
      <w:pPr>
        <w:spacing w:after="0"/>
        <w:ind w:left="0"/>
        <w:jc w:val="both"/>
      </w:pPr>
      <w:r>
        <w:rPr>
          <w:rFonts w:ascii="Times New Roman"/>
          <w:b w:val="false"/>
          <w:i w:val="false"/>
          <w:color w:val="000000"/>
          <w:sz w:val="28"/>
        </w:rPr>
        <w:t>
      Сарыағаш аудандық мәслихаттың</w:t>
      </w:r>
      <w:r>
        <w:br/>
      </w:r>
      <w:r>
        <w:rPr>
          <w:rFonts w:ascii="Times New Roman"/>
          <w:b w:val="false"/>
          <w:i w:val="false"/>
          <w:color w:val="000000"/>
          <w:sz w:val="28"/>
        </w:rPr>
        <w:t>
      2011 жылғы 14 желтоқсандағы</w:t>
      </w:r>
      <w:r>
        <w:br/>
      </w:r>
      <w:r>
        <w:rPr>
          <w:rFonts w:ascii="Times New Roman"/>
          <w:b w:val="false"/>
          <w:i w:val="false"/>
          <w:color w:val="000000"/>
          <w:sz w:val="28"/>
        </w:rPr>
        <w:t>
      № 53-394-ІV шешіміне 3 қосымша</w:t>
      </w:r>
    </w:p>
    <w:bookmarkEnd w:id="3"/>
    <w:p>
      <w:pPr>
        <w:spacing w:after="0"/>
        <w:ind w:left="0"/>
        <w:jc w:val="left"/>
      </w:pPr>
      <w:r>
        <w:rPr>
          <w:rFonts w:ascii="Times New Roman"/>
          <w:b/>
          <w:i w:val="false"/>
          <w:color w:val="000000"/>
        </w:rPr>
        <w:t xml:space="preserve">       2014 жылға арналған аудандық бюджет</w:t>
      </w:r>
    </w:p>
    <w:p>
      <w:pPr>
        <w:spacing w:after="0"/>
        <w:ind w:left="0"/>
        <w:jc w:val="both"/>
      </w:pPr>
      <w:r>
        <w:rPr>
          <w:rFonts w:ascii="Times New Roman"/>
          <w:b w:val="false"/>
          <w:i w:val="false"/>
          <w:color w:val="ff0000"/>
          <w:sz w:val="28"/>
        </w:rPr>
        <w:t xml:space="preserve">      Ескерту. 3-Қосымша жаңа редакцияда - Оңтүстік Қазақстан облысы Сарыағаш аудандық мәслихатының 2012.11.07 </w:t>
      </w:r>
      <w:r>
        <w:rPr>
          <w:rFonts w:ascii="Times New Roman"/>
          <w:b w:val="false"/>
          <w:i w:val="false"/>
          <w:color w:val="ff0000"/>
          <w:sz w:val="28"/>
        </w:rPr>
        <w:t>№ 11-79-V</w:t>
      </w:r>
      <w:r>
        <w:rPr>
          <w:rFonts w:ascii="Times New Roman"/>
          <w:b w:val="false"/>
          <w:i w:val="false"/>
          <w:color w:val="ff0000"/>
          <w:sz w:val="28"/>
        </w:rPr>
        <w:t xml:space="preserve"> (2012 жылғы 1 қаңтардан бастап қолданысқа енгізіледі) Шешімімен.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470"/>
        <w:gridCol w:w="430"/>
        <w:gridCol w:w="8807"/>
        <w:gridCol w:w="1785"/>
      </w:tblGrid>
      <w:tr>
        <w:trPr>
          <w:trHeight w:val="21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7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1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19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1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18568774</w:t>
            </w:r>
          </w:p>
        </w:tc>
      </w:tr>
      <w:tr>
        <w:trPr>
          <w:trHeight w:val="21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түсімдері</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2194959</w:t>
            </w:r>
          </w:p>
        </w:tc>
      </w:tr>
      <w:tr>
        <w:trPr>
          <w:trHeight w:val="21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565344</w:t>
            </w:r>
          </w:p>
        </w:tc>
      </w:tr>
      <w:tr>
        <w:trPr>
          <w:trHeight w:val="21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565344</w:t>
            </w:r>
          </w:p>
        </w:tc>
      </w:tr>
      <w:tr>
        <w:trPr>
          <w:trHeight w:val="21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449696</w:t>
            </w:r>
          </w:p>
        </w:tc>
      </w:tr>
      <w:tr>
        <w:trPr>
          <w:trHeight w:val="21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449696</w:t>
            </w:r>
          </w:p>
        </w:tc>
      </w:tr>
      <w:tr>
        <w:trPr>
          <w:trHeight w:val="21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1031590</w:t>
            </w:r>
          </w:p>
        </w:tc>
      </w:tr>
      <w:tr>
        <w:trPr>
          <w:trHeight w:val="21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793537</w:t>
            </w:r>
          </w:p>
        </w:tc>
      </w:tr>
      <w:tr>
        <w:trPr>
          <w:trHeight w:val="21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45265</w:t>
            </w:r>
          </w:p>
        </w:tc>
      </w:tr>
      <w:tr>
        <w:trPr>
          <w:trHeight w:val="21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187428</w:t>
            </w:r>
          </w:p>
        </w:tc>
      </w:tr>
      <w:tr>
        <w:trPr>
          <w:trHeight w:val="21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5360</w:t>
            </w:r>
          </w:p>
        </w:tc>
      </w:tr>
      <w:tr>
        <w:trPr>
          <w:trHeight w:val="21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122955</w:t>
            </w:r>
          </w:p>
        </w:tc>
      </w:tr>
      <w:tr>
        <w:trPr>
          <w:trHeight w:val="21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79911</w:t>
            </w:r>
          </w:p>
        </w:tc>
      </w:tr>
      <w:tr>
        <w:trPr>
          <w:trHeight w:val="21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11411</w:t>
            </w:r>
          </w:p>
        </w:tc>
      </w:tr>
      <w:tr>
        <w:trPr>
          <w:trHeight w:val="21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27112</w:t>
            </w:r>
          </w:p>
        </w:tc>
      </w:tr>
      <w:tr>
        <w:trPr>
          <w:trHeight w:val="21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4521</w:t>
            </w:r>
          </w:p>
        </w:tc>
      </w:tr>
      <w:tr>
        <w:trPr>
          <w:trHeight w:val="42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25374</w:t>
            </w:r>
          </w:p>
        </w:tc>
      </w:tr>
      <w:tr>
        <w:trPr>
          <w:trHeight w:val="21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25374</w:t>
            </w:r>
          </w:p>
        </w:tc>
      </w:tr>
      <w:tr>
        <w:trPr>
          <w:trHeight w:val="21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13175</w:t>
            </w:r>
          </w:p>
        </w:tc>
      </w:tr>
      <w:tr>
        <w:trPr>
          <w:trHeight w:val="21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2730</w:t>
            </w:r>
          </w:p>
        </w:tc>
      </w:tr>
      <w:tr>
        <w:trPr>
          <w:trHeight w:val="21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2730</w:t>
            </w:r>
          </w:p>
        </w:tc>
      </w:tr>
      <w:tr>
        <w:trPr>
          <w:trHeight w:val="21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10445</w:t>
            </w:r>
          </w:p>
        </w:tc>
      </w:tr>
      <w:tr>
        <w:trPr>
          <w:trHeight w:val="21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10445</w:t>
            </w:r>
          </w:p>
        </w:tc>
      </w:tr>
      <w:tr>
        <w:trPr>
          <w:trHeight w:val="21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21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21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сату</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21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16350640</w:t>
            </w:r>
          </w:p>
        </w:tc>
      </w:tr>
      <w:tr>
        <w:trPr>
          <w:trHeight w:val="21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16350640</w:t>
            </w:r>
          </w:p>
        </w:tc>
      </w:tr>
      <w:tr>
        <w:trPr>
          <w:trHeight w:val="21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16350640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0"/>
        <w:gridCol w:w="452"/>
        <w:gridCol w:w="770"/>
        <w:gridCol w:w="671"/>
        <w:gridCol w:w="7691"/>
        <w:gridCol w:w="1826"/>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4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ІІ.Шығындар</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18568774</w:t>
            </w:r>
          </w:p>
        </w:tc>
      </w:tr>
      <w:tr>
        <w:trPr>
          <w:trHeight w:val="24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Жалпы сипаттағы мемлекеттiк қызметтер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454001</w:t>
            </w:r>
          </w:p>
        </w:tc>
      </w:tr>
      <w:tr>
        <w:trPr>
          <w:trHeight w:val="48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жалпы функцияларын орындайтын өкiлдiк, атқарушы және басқа органдар</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425889</w:t>
            </w:r>
          </w:p>
        </w:tc>
      </w:tr>
      <w:tr>
        <w:trPr>
          <w:trHeight w:val="24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14441</w:t>
            </w:r>
          </w:p>
        </w:tc>
      </w:tr>
      <w:tr>
        <w:trPr>
          <w:trHeight w:val="48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14441</w:t>
            </w:r>
          </w:p>
        </w:tc>
      </w:tr>
      <w:tr>
        <w:trPr>
          <w:trHeight w:val="24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72184</w:t>
            </w:r>
          </w:p>
        </w:tc>
      </w:tr>
      <w:tr>
        <w:trPr>
          <w:trHeight w:val="48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62438</w:t>
            </w:r>
          </w:p>
        </w:tc>
      </w:tr>
      <w:tr>
        <w:trPr>
          <w:trHeight w:val="24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5799</w:t>
            </w:r>
          </w:p>
        </w:tc>
      </w:tr>
      <w:tr>
        <w:trPr>
          <w:trHeight w:val="24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3947</w:t>
            </w:r>
          </w:p>
        </w:tc>
      </w:tr>
      <w:tr>
        <w:trPr>
          <w:trHeight w:val="48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339264</w:t>
            </w:r>
          </w:p>
        </w:tc>
      </w:tr>
      <w:tr>
        <w:trPr>
          <w:trHeight w:val="55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288378</w:t>
            </w:r>
          </w:p>
        </w:tc>
      </w:tr>
      <w:tr>
        <w:trPr>
          <w:trHeight w:val="24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50886</w:t>
            </w:r>
          </w:p>
        </w:tc>
      </w:tr>
      <w:tr>
        <w:trPr>
          <w:trHeight w:val="24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Қаржылық қызмет</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1252</w:t>
            </w:r>
          </w:p>
        </w:tc>
      </w:tr>
      <w:tr>
        <w:trPr>
          <w:trHeight w:val="27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1252</w:t>
            </w:r>
          </w:p>
        </w:tc>
      </w:tr>
      <w:tr>
        <w:trPr>
          <w:trHeight w:val="28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1252</w:t>
            </w:r>
          </w:p>
        </w:tc>
      </w:tr>
      <w:tr>
        <w:trPr>
          <w:trHeight w:val="24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Жалпы сипаттағы өзге де мемлекеттiк қызметтер</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26860</w:t>
            </w:r>
          </w:p>
        </w:tc>
      </w:tr>
      <w:tr>
        <w:trPr>
          <w:trHeight w:val="3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26860</w:t>
            </w:r>
          </w:p>
        </w:tc>
      </w:tr>
      <w:tr>
        <w:trPr>
          <w:trHeight w:val="96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26860</w:t>
            </w:r>
          </w:p>
        </w:tc>
      </w:tr>
      <w:tr>
        <w:trPr>
          <w:trHeight w:val="24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Қорғаныс</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29193</w:t>
            </w:r>
          </w:p>
        </w:tc>
      </w:tr>
      <w:tr>
        <w:trPr>
          <w:trHeight w:val="24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Әскери мұқтаждықтар</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9394</w:t>
            </w:r>
          </w:p>
        </w:tc>
      </w:tr>
      <w:tr>
        <w:trPr>
          <w:trHeight w:val="24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9394</w:t>
            </w:r>
          </w:p>
        </w:tc>
      </w:tr>
      <w:tr>
        <w:trPr>
          <w:trHeight w:val="24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9394</w:t>
            </w:r>
          </w:p>
        </w:tc>
      </w:tr>
      <w:tr>
        <w:trPr>
          <w:trHeight w:val="24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Төтенше жағдайлар жөнiндегi жұмыстарды ұйымдастыру</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19799</w:t>
            </w:r>
          </w:p>
        </w:tc>
      </w:tr>
      <w:tr>
        <w:trPr>
          <w:trHeight w:val="24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19799</w:t>
            </w:r>
          </w:p>
        </w:tc>
      </w:tr>
      <w:tr>
        <w:trPr>
          <w:trHeight w:val="48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19799</w:t>
            </w:r>
          </w:p>
        </w:tc>
      </w:tr>
      <w:tr>
        <w:trPr>
          <w:trHeight w:val="48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Қоғамдық тәртіп, қауіпсіздік, құқықтық, сот, қылмыстық-атқару қызметі</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4505</w:t>
            </w:r>
          </w:p>
        </w:tc>
      </w:tr>
      <w:tr>
        <w:trPr>
          <w:trHeight w:val="24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Құқық қорғау қызметi</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4505</w:t>
            </w:r>
          </w:p>
        </w:tc>
      </w:tr>
      <w:tr>
        <w:trPr>
          <w:trHeight w:val="48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4505</w:t>
            </w:r>
          </w:p>
        </w:tc>
      </w:tr>
      <w:tr>
        <w:trPr>
          <w:trHeight w:val="24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4505</w:t>
            </w:r>
          </w:p>
        </w:tc>
      </w:tr>
      <w:tr>
        <w:trPr>
          <w:trHeight w:val="24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11192725</w:t>
            </w:r>
          </w:p>
        </w:tc>
      </w:tr>
      <w:tr>
        <w:trPr>
          <w:trHeight w:val="24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Мектепке дейiнгi тәрбиелеу және оқыту</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517511</w:t>
            </w:r>
          </w:p>
        </w:tc>
      </w:tr>
      <w:tr>
        <w:trPr>
          <w:trHeight w:val="48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517511</w:t>
            </w:r>
          </w:p>
        </w:tc>
      </w:tr>
      <w:tr>
        <w:trPr>
          <w:trHeight w:val="24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және оқыту ұйымдарын қолдау</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517511</w:t>
            </w:r>
          </w:p>
        </w:tc>
      </w:tr>
      <w:tr>
        <w:trPr>
          <w:trHeight w:val="24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Бастауыш, негізгі орта және жалпы орта білім беру</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9386981</w:t>
            </w:r>
          </w:p>
        </w:tc>
      </w:tr>
      <w:tr>
        <w:trPr>
          <w:trHeight w:val="48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25210</w:t>
            </w:r>
          </w:p>
        </w:tc>
      </w:tr>
      <w:tr>
        <w:trPr>
          <w:trHeight w:val="48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25210</w:t>
            </w:r>
          </w:p>
        </w:tc>
      </w:tr>
      <w:tr>
        <w:trPr>
          <w:trHeight w:val="24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9361771</w:t>
            </w:r>
          </w:p>
        </w:tc>
      </w:tr>
      <w:tr>
        <w:trPr>
          <w:trHeight w:val="24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9260709</w:t>
            </w:r>
          </w:p>
        </w:tc>
      </w:tr>
      <w:tr>
        <w:trPr>
          <w:trHeight w:val="24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101062</w:t>
            </w:r>
          </w:p>
        </w:tc>
      </w:tr>
      <w:tr>
        <w:trPr>
          <w:trHeight w:val="24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 саласындағы өзге де қызметтер</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1288233</w:t>
            </w:r>
          </w:p>
        </w:tc>
      </w:tr>
      <w:tr>
        <w:trPr>
          <w:trHeight w:val="36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160591</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4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48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Жергіліктті деңгейде білім беру саласындағы мемлекеттік саясатты іске асыру жөніндегі қызметтер</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12501</w:t>
            </w:r>
          </w:p>
        </w:tc>
      </w:tr>
      <w:tr>
        <w:trPr>
          <w:trHeight w:val="72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148090</w:t>
            </w:r>
          </w:p>
        </w:tc>
      </w:tr>
      <w:tr>
        <w:trPr>
          <w:trHeight w:val="24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1127642</w:t>
            </w:r>
          </w:p>
        </w:tc>
      </w:tr>
      <w:tr>
        <w:trPr>
          <w:trHeight w:val="24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1127642</w:t>
            </w:r>
          </w:p>
        </w:tc>
      </w:tr>
      <w:tr>
        <w:trPr>
          <w:trHeight w:val="24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 қамтамасыз ету</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1093239</w:t>
            </w:r>
          </w:p>
        </w:tc>
      </w:tr>
      <w:tr>
        <w:trPr>
          <w:trHeight w:val="24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1044813</w:t>
            </w:r>
          </w:p>
        </w:tc>
      </w:tr>
      <w:tr>
        <w:trPr>
          <w:trHeight w:val="48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1044813</w:t>
            </w:r>
          </w:p>
        </w:tc>
      </w:tr>
      <w:tr>
        <w:trPr>
          <w:trHeight w:val="24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43283</w:t>
            </w:r>
          </w:p>
        </w:tc>
      </w:tr>
      <w:tr>
        <w:trPr>
          <w:trHeight w:val="73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35960</w:t>
            </w:r>
          </w:p>
        </w:tc>
      </w:tr>
      <w:tr>
        <w:trPr>
          <w:trHeight w:val="24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61211</w:t>
            </w:r>
          </w:p>
        </w:tc>
      </w:tr>
      <w:tr>
        <w:trPr>
          <w:trHeight w:val="24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көмегін көрсету</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13224</w:t>
            </w:r>
          </w:p>
        </w:tc>
      </w:tr>
      <w:tr>
        <w:trPr>
          <w:trHeight w:val="48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18238</w:t>
            </w:r>
          </w:p>
        </w:tc>
      </w:tr>
      <w:tr>
        <w:trPr>
          <w:trHeight w:val="24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51384</w:t>
            </w:r>
          </w:p>
        </w:tc>
      </w:tr>
      <w:tr>
        <w:trPr>
          <w:trHeight w:val="24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794708</w:t>
            </w:r>
          </w:p>
        </w:tc>
      </w:tr>
      <w:tr>
        <w:trPr>
          <w:trHeight w:val="72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26805</w:t>
            </w:r>
          </w:p>
        </w:tc>
      </w:tr>
      <w:tr>
        <w:trPr>
          <w:trHeight w:val="48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 қамтамасыз ету салаларындағы өзге де қызметтер</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48426</w:t>
            </w:r>
          </w:p>
        </w:tc>
      </w:tr>
      <w:tr>
        <w:trPr>
          <w:trHeight w:val="48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48426</w:t>
            </w:r>
          </w:p>
        </w:tc>
      </w:tr>
      <w:tr>
        <w:trPr>
          <w:trHeight w:val="72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40206</w:t>
            </w:r>
          </w:p>
        </w:tc>
      </w:tr>
      <w:tr>
        <w:trPr>
          <w:trHeight w:val="48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8220</w:t>
            </w:r>
          </w:p>
        </w:tc>
      </w:tr>
      <w:tr>
        <w:trPr>
          <w:trHeight w:val="24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4274686</w:t>
            </w:r>
          </w:p>
        </w:tc>
      </w:tr>
      <w:tr>
        <w:trPr>
          <w:trHeight w:val="24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Коммуналдық шаруашылық</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3963585</w:t>
            </w:r>
          </w:p>
        </w:tc>
      </w:tr>
      <w:tr>
        <w:trPr>
          <w:trHeight w:val="48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48585</w:t>
            </w:r>
          </w:p>
        </w:tc>
      </w:tr>
      <w:tr>
        <w:trPr>
          <w:trHeight w:val="24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бұру жүйесінің жұмыс істеуі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48585</w:t>
            </w:r>
          </w:p>
        </w:tc>
      </w:tr>
      <w:tr>
        <w:trPr>
          <w:trHeight w:val="24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3915000</w:t>
            </w:r>
          </w:p>
        </w:tc>
      </w:tr>
      <w:tr>
        <w:trPr>
          <w:trHeight w:val="24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3915000</w:t>
            </w:r>
          </w:p>
        </w:tc>
      </w:tr>
      <w:tr>
        <w:trPr>
          <w:trHeight w:val="24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Елді-мекендерді абаттандыру</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311101</w:t>
            </w:r>
          </w:p>
        </w:tc>
      </w:tr>
      <w:tr>
        <w:trPr>
          <w:trHeight w:val="48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269116</w:t>
            </w:r>
          </w:p>
        </w:tc>
      </w:tr>
      <w:tr>
        <w:trPr>
          <w:trHeight w:val="24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37432</w:t>
            </w:r>
          </w:p>
        </w:tc>
      </w:tr>
      <w:tr>
        <w:trPr>
          <w:trHeight w:val="24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47898</w:t>
            </w:r>
          </w:p>
        </w:tc>
      </w:tr>
      <w:tr>
        <w:trPr>
          <w:trHeight w:val="24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183786</w:t>
            </w:r>
          </w:p>
        </w:tc>
      </w:tr>
      <w:tr>
        <w:trPr>
          <w:trHeight w:val="48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41985</w:t>
            </w:r>
          </w:p>
        </w:tc>
      </w:tr>
      <w:tr>
        <w:trPr>
          <w:trHeight w:val="24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41985</w:t>
            </w:r>
          </w:p>
        </w:tc>
      </w:tr>
      <w:tr>
        <w:trPr>
          <w:trHeight w:val="24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кеңістiк</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455885</w:t>
            </w:r>
          </w:p>
        </w:tc>
      </w:tr>
      <w:tr>
        <w:trPr>
          <w:trHeight w:val="24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саласындағы қызмет</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158793</w:t>
            </w:r>
          </w:p>
        </w:tc>
      </w:tr>
      <w:tr>
        <w:trPr>
          <w:trHeight w:val="48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158793</w:t>
            </w:r>
          </w:p>
        </w:tc>
      </w:tr>
      <w:tr>
        <w:trPr>
          <w:trHeight w:val="24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158793</w:t>
            </w:r>
          </w:p>
        </w:tc>
      </w:tr>
      <w:tr>
        <w:trPr>
          <w:trHeight w:val="24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Спорт</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123674</w:t>
            </w:r>
          </w:p>
        </w:tc>
      </w:tr>
      <w:tr>
        <w:trPr>
          <w:trHeight w:val="48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123674</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4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117833</w:t>
            </w:r>
          </w:p>
        </w:tc>
      </w:tr>
      <w:tr>
        <w:trPr>
          <w:trHeight w:val="48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2840</w:t>
            </w:r>
          </w:p>
        </w:tc>
      </w:tr>
      <w:tr>
        <w:trPr>
          <w:trHeight w:val="72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3001</w:t>
            </w:r>
          </w:p>
        </w:tc>
      </w:tr>
      <w:tr>
        <w:trPr>
          <w:trHeight w:val="24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Ақпараттық кеңiстiк</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143146</w:t>
            </w:r>
          </w:p>
        </w:tc>
      </w:tr>
      <w:tr>
        <w:trPr>
          <w:trHeight w:val="48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114469</w:t>
            </w:r>
          </w:p>
        </w:tc>
      </w:tr>
      <w:tr>
        <w:trPr>
          <w:trHeight w:val="24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113424</w:t>
            </w:r>
          </w:p>
        </w:tc>
      </w:tr>
      <w:tr>
        <w:trPr>
          <w:trHeight w:val="24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w:t>
            </w:r>
          </w:p>
        </w:tc>
      </w:tr>
      <w:tr>
        <w:trPr>
          <w:trHeight w:val="24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28677</w:t>
            </w:r>
          </w:p>
        </w:tc>
      </w:tr>
      <w:tr>
        <w:trPr>
          <w:trHeight w:val="48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16486</w:t>
            </w:r>
          </w:p>
        </w:tc>
      </w:tr>
      <w:tr>
        <w:trPr>
          <w:trHeight w:val="48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12191</w:t>
            </w:r>
          </w:p>
        </w:tc>
      </w:tr>
      <w:tr>
        <w:trPr>
          <w:trHeight w:val="48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кеңiстiктi ұйымдастыру жөнiндегi өзге де қызметтер</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30272</w:t>
            </w:r>
          </w:p>
        </w:tc>
      </w:tr>
      <w:tr>
        <w:trPr>
          <w:trHeight w:val="48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6152</w:t>
            </w:r>
          </w:p>
        </w:tc>
      </w:tr>
      <w:tr>
        <w:trPr>
          <w:trHeight w:val="48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6152</w:t>
            </w:r>
          </w:p>
        </w:tc>
      </w:tr>
      <w:tr>
        <w:trPr>
          <w:trHeight w:val="24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17557</w:t>
            </w:r>
          </w:p>
        </w:tc>
      </w:tr>
      <w:tr>
        <w:trPr>
          <w:trHeight w:val="72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8682</w:t>
            </w:r>
          </w:p>
        </w:tc>
      </w:tr>
      <w:tr>
        <w:trPr>
          <w:trHeight w:val="24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8875</w:t>
            </w:r>
          </w:p>
        </w:tc>
      </w:tr>
      <w:tr>
        <w:trPr>
          <w:trHeight w:val="48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6563</w:t>
            </w:r>
          </w:p>
        </w:tc>
      </w:tr>
      <w:tr>
        <w:trPr>
          <w:trHeight w:val="48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6563</w:t>
            </w:r>
          </w:p>
        </w:tc>
      </w:tr>
      <w:tr>
        <w:trPr>
          <w:trHeight w:val="24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Отын-энергетика кешенi және жер қойнауын пайдалану</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530315</w:t>
            </w:r>
          </w:p>
        </w:tc>
      </w:tr>
      <w:tr>
        <w:trPr>
          <w:trHeight w:val="48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Отын-энергетика кешені және жер қойнауын пайдалану саласындағы өзге де қызметтер</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530315</w:t>
            </w:r>
          </w:p>
        </w:tc>
      </w:tr>
      <w:tr>
        <w:trPr>
          <w:trHeight w:val="24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530315</w:t>
            </w:r>
          </w:p>
        </w:tc>
      </w:tr>
      <w:tr>
        <w:trPr>
          <w:trHeight w:val="24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530315</w:t>
            </w:r>
          </w:p>
        </w:tc>
      </w:tr>
      <w:tr>
        <w:trPr>
          <w:trHeight w:val="72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70432</w:t>
            </w:r>
          </w:p>
        </w:tc>
      </w:tr>
      <w:tr>
        <w:trPr>
          <w:trHeight w:val="24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45548</w:t>
            </w:r>
          </w:p>
        </w:tc>
      </w:tr>
      <w:tr>
        <w:trPr>
          <w:trHeight w:val="24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10896</w:t>
            </w:r>
          </w:p>
        </w:tc>
      </w:tr>
      <w:tr>
        <w:trPr>
          <w:trHeight w:val="48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Жергілікте деңгейде ауыл шаруашылығы саласындағы мемлекеттік саясатты іске асыру жөніндегі қызметтер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10896</w:t>
            </w:r>
          </w:p>
        </w:tc>
      </w:tr>
      <w:tr>
        <w:trPr>
          <w:trHeight w:val="25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34652</w:t>
            </w:r>
          </w:p>
        </w:tc>
      </w:tr>
      <w:tr>
        <w:trPr>
          <w:trHeight w:val="48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9608</w:t>
            </w:r>
          </w:p>
        </w:tc>
      </w:tr>
      <w:tr>
        <w:trPr>
          <w:trHeight w:val="48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1398</w:t>
            </w:r>
          </w:p>
        </w:tc>
      </w:tr>
      <w:tr>
        <w:trPr>
          <w:trHeight w:val="24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w:t>
            </w:r>
          </w:p>
        </w:tc>
      </w:tr>
      <w:tr>
        <w:trPr>
          <w:trHeight w:val="24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5162</w:t>
            </w:r>
          </w:p>
        </w:tc>
      </w:tr>
      <w:tr>
        <w:trPr>
          <w:trHeight w:val="48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Жауарлардың энзоотиялық аурулары бойынша ветеринариялық іс-шараларды жүргізу</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17996</w:t>
            </w:r>
          </w:p>
        </w:tc>
      </w:tr>
      <w:tr>
        <w:trPr>
          <w:trHeight w:val="24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Жер қатынастары</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24884</w:t>
            </w:r>
          </w:p>
        </w:tc>
      </w:tr>
      <w:tr>
        <w:trPr>
          <w:trHeight w:val="24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24884</w:t>
            </w:r>
          </w:p>
        </w:tc>
      </w:tr>
      <w:tr>
        <w:trPr>
          <w:trHeight w:val="48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(областық манызы бар қала) аумағында жер қатынастарын реттеу саласындағы мемлекеттік саясатты іске асыру жөніндегі қызметтер</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9320</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4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48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алқаптарын бiр түрден екiншiсiне ауыстыру жөнiндегi жұмыстар</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2322</w:t>
            </w:r>
          </w:p>
        </w:tc>
      </w:tr>
      <w:tr>
        <w:trPr>
          <w:trHeight w:val="24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жер-шаруашылық орналастыру</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2793</w:t>
            </w:r>
          </w:p>
        </w:tc>
      </w:tr>
      <w:tr>
        <w:trPr>
          <w:trHeight w:val="72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кенттердiң, ауылдардың (селолардың), ауылдық (селолық) округтердiң шекарасын белгiлеу кезiнде жүргiзiлетiн жерге орналастыру</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10449</w:t>
            </w:r>
          </w:p>
        </w:tc>
      </w:tr>
      <w:tr>
        <w:trPr>
          <w:trHeight w:val="24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Өнеркәсіп, сәулет, қала құрылысы және құрылыс қызметі</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53418</w:t>
            </w:r>
          </w:p>
        </w:tc>
      </w:tr>
      <w:tr>
        <w:trPr>
          <w:trHeight w:val="24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Сәулет, қала құрылысы және құрылыс қызметі</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53418</w:t>
            </w:r>
          </w:p>
        </w:tc>
      </w:tr>
      <w:tr>
        <w:trPr>
          <w:trHeight w:val="24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14279</w:t>
            </w:r>
          </w:p>
        </w:tc>
      </w:tr>
      <w:tr>
        <w:trPr>
          <w:trHeight w:val="48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14279</w:t>
            </w:r>
          </w:p>
        </w:tc>
      </w:tr>
      <w:tr>
        <w:trPr>
          <w:trHeight w:val="48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39139</w:t>
            </w:r>
          </w:p>
        </w:tc>
      </w:tr>
      <w:tr>
        <w:trPr>
          <w:trHeight w:val="48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468</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6832</w:t>
            </w:r>
          </w:p>
        </w:tc>
      </w:tr>
      <w:tr>
        <w:trPr>
          <w:trHeight w:val="48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Ауданың қала құрлысы даму аумағын және елді мекендердің бас жоспарлары схемаларын әзірлеу</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32307</w:t>
            </w:r>
          </w:p>
        </w:tc>
      </w:tr>
      <w:tr>
        <w:trPr>
          <w:trHeight w:val="24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Көлiк және коммуникация</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345062</w:t>
            </w:r>
          </w:p>
        </w:tc>
      </w:tr>
      <w:tr>
        <w:trPr>
          <w:trHeight w:val="24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Автомобиль көлiгi</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345062</w:t>
            </w:r>
          </w:p>
        </w:tc>
      </w:tr>
      <w:tr>
        <w:trPr>
          <w:trHeight w:val="48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345062</w:t>
            </w:r>
          </w:p>
        </w:tc>
      </w:tr>
      <w:tr>
        <w:trPr>
          <w:trHeight w:val="24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345062</w:t>
            </w:r>
          </w:p>
        </w:tc>
      </w:tr>
      <w:tr>
        <w:trPr>
          <w:trHeight w:val="24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65313</w:t>
            </w:r>
          </w:p>
        </w:tc>
      </w:tr>
      <w:tr>
        <w:trPr>
          <w:trHeight w:val="24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Кәсiпкерлiк қызметтi қолдау және бәсекелестікті қорғау</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7757</w:t>
            </w:r>
          </w:p>
        </w:tc>
      </w:tr>
      <w:tr>
        <w:trPr>
          <w:trHeight w:val="24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7757</w:t>
            </w:r>
          </w:p>
        </w:tc>
      </w:tr>
      <w:tr>
        <w:trPr>
          <w:trHeight w:val="48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7757</w:t>
            </w:r>
          </w:p>
        </w:tc>
      </w:tr>
      <w:tr>
        <w:trPr>
          <w:trHeight w:val="24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Өзгелер</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57556</w:t>
            </w:r>
          </w:p>
        </w:tc>
      </w:tr>
      <w:tr>
        <w:trPr>
          <w:trHeight w:val="48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13556</w:t>
            </w:r>
          </w:p>
        </w:tc>
      </w:tr>
      <w:tr>
        <w:trPr>
          <w:trHeight w:val="72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13556</w:t>
            </w:r>
          </w:p>
        </w:tc>
      </w:tr>
      <w:tr>
        <w:trPr>
          <w:trHeight w:val="48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44000</w:t>
            </w:r>
          </w:p>
        </w:tc>
      </w:tr>
      <w:tr>
        <w:trPr>
          <w:trHeight w:val="48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44000</w:t>
            </w:r>
          </w:p>
        </w:tc>
      </w:tr>
      <w:tr>
        <w:trPr>
          <w:trHeight w:val="24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 Таза бюджеттік кредиттеу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w:t>
            </w:r>
          </w:p>
        </w:tc>
      </w:tr>
      <w:tr>
        <w:trPr>
          <w:trHeight w:val="24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кредиттер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24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w:t>
            </w:r>
          </w:p>
        </w:tc>
      </w:tr>
      <w:tr>
        <w:trPr>
          <w:trHeight w:val="24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Бюджеттік кредиттерді өтеу</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1780</w:t>
            </w:r>
          </w:p>
        </w:tc>
      </w:tr>
      <w:tr>
        <w:trPr>
          <w:trHeight w:val="24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w:t>
            </w:r>
          </w:p>
        </w:tc>
      </w:tr>
      <w:tr>
        <w:trPr>
          <w:trHeight w:val="24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w:t>
            </w:r>
          </w:p>
        </w:tc>
      </w:tr>
      <w:tr>
        <w:trPr>
          <w:trHeight w:val="48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жергілікті атқарушы органдарына облыстық бюджеттен берілген бюджеттік кредиттерді өтеу</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w:t>
            </w:r>
          </w:p>
        </w:tc>
      </w:tr>
      <w:tr>
        <w:trPr>
          <w:trHeight w:val="24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активтерiмен операциялар бойынша сальдо</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w:t>
            </w:r>
          </w:p>
        </w:tc>
      </w:tr>
      <w:tr>
        <w:trPr>
          <w:trHeight w:val="24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w:t>
            </w:r>
          </w:p>
        </w:tc>
      </w:tr>
      <w:tr>
        <w:trPr>
          <w:trHeight w:val="24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Қарыздар түсімі</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48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жергiлiктi атқарушы органы алатын қарыздар</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Қарыздарды өтеу</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1780</w:t>
            </w:r>
          </w:p>
        </w:tc>
      </w:tr>
      <w:tr>
        <w:trPr>
          <w:trHeight w:val="24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Қарыздарды өтеу</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1780</w:t>
            </w:r>
          </w:p>
        </w:tc>
      </w:tr>
      <w:tr>
        <w:trPr>
          <w:trHeight w:val="48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w:t>
            </w:r>
          </w:p>
        </w:tc>
      </w:tr>
      <w:tr>
        <w:trPr>
          <w:trHeight w:val="48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w:t>
            </w:r>
          </w:p>
        </w:tc>
      </w:tr>
    </w:tbl>
    <w:bookmarkStart w:name="z14" w:id="4"/>
    <w:p>
      <w:pPr>
        <w:spacing w:after="0"/>
        <w:ind w:left="0"/>
        <w:jc w:val="both"/>
      </w:pPr>
      <w:r>
        <w:rPr>
          <w:rFonts w:ascii="Times New Roman"/>
          <w:b w:val="false"/>
          <w:i w:val="false"/>
          <w:color w:val="000000"/>
          <w:sz w:val="28"/>
        </w:rPr>
        <w:t>
      Сарыағаш аудандық мәслихаттың</w:t>
      </w:r>
      <w:r>
        <w:br/>
      </w:r>
      <w:r>
        <w:rPr>
          <w:rFonts w:ascii="Times New Roman"/>
          <w:b w:val="false"/>
          <w:i w:val="false"/>
          <w:color w:val="000000"/>
          <w:sz w:val="28"/>
        </w:rPr>
        <w:t>
      2011 жылғы 14 желтоқсандағы</w:t>
      </w:r>
      <w:r>
        <w:br/>
      </w:r>
      <w:r>
        <w:rPr>
          <w:rFonts w:ascii="Times New Roman"/>
          <w:b w:val="false"/>
          <w:i w:val="false"/>
          <w:color w:val="000000"/>
          <w:sz w:val="28"/>
        </w:rPr>
        <w:t>
      № 53-394-ІV шешіміне 4 қосымша</w:t>
      </w:r>
    </w:p>
    <w:bookmarkEnd w:id="4"/>
    <w:p>
      <w:pPr>
        <w:spacing w:after="0"/>
        <w:ind w:left="0"/>
        <w:jc w:val="left"/>
      </w:pPr>
      <w:r>
        <w:rPr>
          <w:rFonts w:ascii="Times New Roman"/>
          <w:b/>
          <w:i w:val="false"/>
          <w:color w:val="000000"/>
        </w:rPr>
        <w:t xml:space="preserve">        Бюджеттік инвестициялық жобаларды (бағдарламаларды) іске асыруға бюджеттік бағдарламалар бөлінісінде 2012 жылға арналған аудандық бюджеттік даму бағдарламаларының тізбесі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7"/>
        <w:gridCol w:w="530"/>
        <w:gridCol w:w="690"/>
        <w:gridCol w:w="670"/>
        <w:gridCol w:w="9603"/>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24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19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r>
      <w:tr>
        <w:trPr>
          <w:trHeight w:val="22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25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24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w:t>
            </w:r>
          </w:p>
        </w:tc>
      </w:tr>
      <w:tr>
        <w:trPr>
          <w:trHeight w:val="24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 саласындағы өзге де қызметтер</w:t>
            </w:r>
          </w:p>
        </w:tc>
      </w:tr>
      <w:tr>
        <w:trPr>
          <w:trHeight w:val="24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24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дамыту</w:t>
            </w:r>
          </w:p>
        </w:tc>
      </w:tr>
      <w:tr>
        <w:trPr>
          <w:trHeight w:val="24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r>
      <w:tr>
        <w:trPr>
          <w:trHeight w:val="24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 шаруашылығы</w:t>
            </w:r>
          </w:p>
        </w:tc>
      </w:tr>
      <w:tr>
        <w:trPr>
          <w:trHeight w:val="24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24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салу</w:t>
            </w:r>
          </w:p>
        </w:tc>
      </w:tr>
      <w:tr>
        <w:trPr>
          <w:trHeight w:val="24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Коммуналдық шаруашылық</w:t>
            </w:r>
          </w:p>
        </w:tc>
      </w:tr>
      <w:tr>
        <w:trPr>
          <w:trHeight w:val="24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24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r>
      <w:tr>
        <w:trPr>
          <w:trHeight w:val="24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r>
      <w:tr>
        <w:trPr>
          <w:trHeight w:val="24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кеңістiк</w:t>
            </w:r>
          </w:p>
        </w:tc>
      </w:tr>
      <w:tr>
        <w:trPr>
          <w:trHeight w:val="24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Спорт</w:t>
            </w:r>
          </w:p>
        </w:tc>
      </w:tr>
      <w:tr>
        <w:trPr>
          <w:trHeight w:val="24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24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r>
      <w:tr>
        <w:trPr>
          <w:trHeight w:val="24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Отын-энергетика кешенi және жер қойнауын пайдалану</w:t>
            </w:r>
          </w:p>
        </w:tc>
      </w:tr>
      <w:tr>
        <w:trPr>
          <w:trHeight w:val="46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Отын-энергетика кешені және жер қойнауын пайдалану саласындағы өзге де қызметтер</w:t>
            </w:r>
          </w:p>
        </w:tc>
      </w:tr>
      <w:tr>
        <w:trPr>
          <w:trHeight w:val="28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28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r>
    </w:tbl>
    <w:bookmarkStart w:name="z15" w:id="5"/>
    <w:p>
      <w:pPr>
        <w:spacing w:after="0"/>
        <w:ind w:left="0"/>
        <w:jc w:val="both"/>
      </w:pPr>
      <w:r>
        <w:rPr>
          <w:rFonts w:ascii="Times New Roman"/>
          <w:b w:val="false"/>
          <w:i w:val="false"/>
          <w:color w:val="000000"/>
          <w:sz w:val="28"/>
        </w:rPr>
        <w:t>
      Сарыағаш аудандық мәслихаттың</w:t>
      </w:r>
      <w:r>
        <w:br/>
      </w:r>
      <w:r>
        <w:rPr>
          <w:rFonts w:ascii="Times New Roman"/>
          <w:b w:val="false"/>
          <w:i w:val="false"/>
          <w:color w:val="000000"/>
          <w:sz w:val="28"/>
        </w:rPr>
        <w:t>
      2011 жылғы 14 желтоқсандағы</w:t>
      </w:r>
      <w:r>
        <w:br/>
      </w:r>
      <w:r>
        <w:rPr>
          <w:rFonts w:ascii="Times New Roman"/>
          <w:b w:val="false"/>
          <w:i w:val="false"/>
          <w:color w:val="000000"/>
          <w:sz w:val="28"/>
        </w:rPr>
        <w:t>
      № 53-394-ІV шешіміне 5 қосымша</w:t>
      </w:r>
    </w:p>
    <w:bookmarkEnd w:id="5"/>
    <w:p>
      <w:pPr>
        <w:spacing w:after="0"/>
        <w:ind w:left="0"/>
        <w:jc w:val="left"/>
      </w:pPr>
      <w:r>
        <w:rPr>
          <w:rFonts w:ascii="Times New Roman"/>
          <w:b/>
          <w:i w:val="false"/>
          <w:color w:val="000000"/>
        </w:rPr>
        <w:t xml:space="preserve">       2012 жылға арналған жергілікті бюджеттің атқарылуы процесінде секвестрлеуге жатпайтын жергілікті бюджеттік бағдарламалардың тізбесі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0"/>
        <w:gridCol w:w="448"/>
        <w:gridCol w:w="728"/>
        <w:gridCol w:w="846"/>
        <w:gridCol w:w="9488"/>
      </w:tblGrid>
      <w:tr>
        <w:trPr>
          <w:trHeight w:val="22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22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функция </w:t>
            </w:r>
          </w:p>
        </w:tc>
      </w:tr>
      <w:tr>
        <w:trPr>
          <w:trHeight w:val="22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r>
      <w:tr>
        <w:trPr>
          <w:trHeight w:val="22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22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22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w:t>
            </w:r>
          </w:p>
        </w:tc>
      </w:tr>
      <w:tr>
        <w:trPr>
          <w:trHeight w:val="22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Жалпы бастауыш, жалпы негізгі, жалпы орта бiлiм беру</w:t>
            </w:r>
          </w:p>
        </w:tc>
      </w:tr>
      <w:tr>
        <w:trPr>
          <w:trHeight w:val="22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беру бөлімі</w:t>
            </w:r>
          </w:p>
        </w:tc>
      </w:tr>
      <w:tr>
        <w:trPr>
          <w:trHeight w:val="22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Жалпы білім беру</w:t>
            </w:r>
          </w:p>
        </w:tc>
      </w:tr>
    </w:tbl>
    <w:bookmarkStart w:name="z16" w:id="6"/>
    <w:p>
      <w:pPr>
        <w:spacing w:after="0"/>
        <w:ind w:left="0"/>
        <w:jc w:val="both"/>
      </w:pPr>
      <w:r>
        <w:rPr>
          <w:rFonts w:ascii="Times New Roman"/>
          <w:b w:val="false"/>
          <w:i w:val="false"/>
          <w:color w:val="000000"/>
          <w:sz w:val="28"/>
        </w:rPr>
        <w:t>
      Сарыағаш аудандық мәслихаттың</w:t>
      </w:r>
      <w:r>
        <w:br/>
      </w:r>
      <w:r>
        <w:rPr>
          <w:rFonts w:ascii="Times New Roman"/>
          <w:b w:val="false"/>
          <w:i w:val="false"/>
          <w:color w:val="000000"/>
          <w:sz w:val="28"/>
        </w:rPr>
        <w:t>
      2011 жылғы 14 желтоқсандағы</w:t>
      </w:r>
      <w:r>
        <w:br/>
      </w:r>
      <w:r>
        <w:rPr>
          <w:rFonts w:ascii="Times New Roman"/>
          <w:b w:val="false"/>
          <w:i w:val="false"/>
          <w:color w:val="000000"/>
          <w:sz w:val="28"/>
        </w:rPr>
        <w:t>
      № 53-394-ІV шешіміне 6 қосымша</w:t>
      </w:r>
    </w:p>
    <w:bookmarkEnd w:id="6"/>
    <w:p>
      <w:pPr>
        <w:spacing w:after="0"/>
        <w:ind w:left="0"/>
        <w:jc w:val="left"/>
      </w:pPr>
      <w:r>
        <w:rPr>
          <w:rFonts w:ascii="Times New Roman"/>
          <w:b/>
          <w:i w:val="false"/>
          <w:color w:val="000000"/>
        </w:rPr>
        <w:t xml:space="preserve">       2012 жылға арналған аудандық бюджетте әрбір қаланың, кенттiң, ауылдық (селолық) округтердiң бюджеттiк бағдарламаларының тізбесі </w:t>
      </w:r>
    </w:p>
    <w:p>
      <w:pPr>
        <w:spacing w:after="0"/>
        <w:ind w:left="0"/>
        <w:jc w:val="both"/>
      </w:pPr>
      <w:r>
        <w:rPr>
          <w:rFonts w:ascii="Times New Roman"/>
          <w:b w:val="false"/>
          <w:i w:val="false"/>
          <w:color w:val="ff0000"/>
          <w:sz w:val="28"/>
        </w:rPr>
        <w:t xml:space="preserve">      Ескерту. 6-Қосымша жаңа редакцияда - Оңтүстік Қазақстан облысы Сарыағаш аудандық мәслихатының 2012.12.07 </w:t>
      </w:r>
      <w:r>
        <w:rPr>
          <w:rFonts w:ascii="Times New Roman"/>
          <w:b w:val="false"/>
          <w:i w:val="false"/>
          <w:color w:val="ff0000"/>
          <w:sz w:val="28"/>
        </w:rPr>
        <w:t>№ 12-84-V</w:t>
      </w:r>
      <w:r>
        <w:rPr>
          <w:rFonts w:ascii="Times New Roman"/>
          <w:b w:val="false"/>
          <w:i w:val="false"/>
          <w:color w:val="ff0000"/>
          <w:sz w:val="28"/>
        </w:rPr>
        <w:t xml:space="preserve"> (2012 жылғы 1 қаңтардан бастап қолданысқа енгізіледі) Шешімімен.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7"/>
        <w:gridCol w:w="608"/>
        <w:gridCol w:w="652"/>
        <w:gridCol w:w="691"/>
        <w:gridCol w:w="7561"/>
        <w:gridCol w:w="1881"/>
      </w:tblGrid>
      <w:tr>
        <w:trPr>
          <w:trHeight w:val="22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Жемісті ауылдық округі әкімі аппараты</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35984</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8892</w:t>
            </w:r>
          </w:p>
        </w:tc>
      </w:tr>
      <w:tr>
        <w:trPr>
          <w:trHeight w:val="4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8892</w:t>
            </w:r>
          </w:p>
        </w:tc>
      </w:tr>
      <w:tr>
        <w:trPr>
          <w:trHeight w:val="4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8892</w:t>
            </w:r>
          </w:p>
        </w:tc>
      </w:tr>
      <w:tr>
        <w:trPr>
          <w:trHeight w:val="4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8892</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26122</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тәрбиелеу және оқыту</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26122</w:t>
            </w:r>
          </w:p>
        </w:tc>
      </w:tr>
      <w:tr>
        <w:trPr>
          <w:trHeight w:val="4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26122</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және оқыту ұйымдарын қолдау</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4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25722</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w:t>
            </w:r>
          </w:p>
        </w:tc>
      </w:tr>
      <w:tr>
        <w:trPr>
          <w:trHeight w:val="4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санитариясын қамтамасыз ету</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ауылдық округі әкімі аппараты</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11747</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10397</w:t>
            </w:r>
          </w:p>
        </w:tc>
      </w:tr>
      <w:tr>
        <w:trPr>
          <w:trHeight w:val="4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10397</w:t>
            </w:r>
          </w:p>
        </w:tc>
      </w:tr>
      <w:tr>
        <w:trPr>
          <w:trHeight w:val="4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10397</w:t>
            </w:r>
          </w:p>
        </w:tc>
      </w:tr>
      <w:tr>
        <w:trPr>
          <w:trHeight w:val="4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9088</w:t>
            </w:r>
          </w:p>
        </w:tc>
      </w:tr>
      <w:tr>
        <w:trPr>
          <w:trHeight w:val="4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1309</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w:t>
            </w:r>
          </w:p>
        </w:tc>
      </w:tr>
      <w:tr>
        <w:trPr>
          <w:trHeight w:val="4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санитариясын қамтамасыз ету</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Дарбаза ауылдық округі әкімі аппараты</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13409</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11149</w:t>
            </w:r>
          </w:p>
        </w:tc>
      </w:tr>
      <w:tr>
        <w:trPr>
          <w:trHeight w:val="4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11149</w:t>
            </w:r>
          </w:p>
        </w:tc>
      </w:tr>
      <w:tr>
        <w:trPr>
          <w:trHeight w:val="4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11149</w:t>
            </w:r>
          </w:p>
        </w:tc>
      </w:tr>
      <w:tr>
        <w:trPr>
          <w:trHeight w:val="4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11149</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Бастауыш, негізгі орта және жалпы орта білім беру</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w:t>
            </w:r>
          </w:p>
        </w:tc>
      </w:tr>
      <w:tr>
        <w:trPr>
          <w:trHeight w:val="4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w:t>
            </w:r>
          </w:p>
        </w:tc>
      </w:tr>
      <w:tr>
        <w:trPr>
          <w:trHeight w:val="4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w:t>
            </w:r>
          </w:p>
        </w:tc>
      </w:tr>
      <w:tr>
        <w:trPr>
          <w:trHeight w:val="4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санитариясын қамтамасыз ету</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Жібек жолы ауылдық округі әкімі аппараты</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14927</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12176</w:t>
            </w:r>
          </w:p>
        </w:tc>
      </w:tr>
      <w:tr>
        <w:trPr>
          <w:trHeight w:val="4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12176</w:t>
            </w:r>
          </w:p>
        </w:tc>
      </w:tr>
      <w:tr>
        <w:trPr>
          <w:trHeight w:val="4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12176</w:t>
            </w:r>
          </w:p>
        </w:tc>
      </w:tr>
      <w:tr>
        <w:trPr>
          <w:trHeight w:val="4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12176</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Бастауыш, негізгі орта және жалпы орта білім беру</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w:t>
            </w:r>
          </w:p>
        </w:tc>
      </w:tr>
      <w:tr>
        <w:trPr>
          <w:trHeight w:val="4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w:t>
            </w:r>
          </w:p>
        </w:tc>
      </w:tr>
      <w:tr>
        <w:trPr>
          <w:trHeight w:val="4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2383</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2383</w:t>
            </w:r>
          </w:p>
        </w:tc>
      </w:tr>
      <w:tr>
        <w:trPr>
          <w:trHeight w:val="4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2383</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1019</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санитариясын қамтамасыз ету</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Құркелес ауылдық округі әкімі аппараты</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78496</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13762</w:t>
            </w:r>
          </w:p>
        </w:tc>
      </w:tr>
      <w:tr>
        <w:trPr>
          <w:trHeight w:val="4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13762</w:t>
            </w:r>
          </w:p>
        </w:tc>
      </w:tr>
      <w:tr>
        <w:trPr>
          <w:trHeight w:val="4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13762</w:t>
            </w:r>
          </w:p>
        </w:tc>
      </w:tr>
      <w:tr>
        <w:trPr>
          <w:trHeight w:val="4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13762</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62750</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тәрбиелеу және оқыту</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56208</w:t>
            </w:r>
          </w:p>
        </w:tc>
      </w:tr>
      <w:tr>
        <w:trPr>
          <w:trHeight w:val="4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56208</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және оқыту ұйымдарын қолдау</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w:t>
            </w:r>
          </w:p>
        </w:tc>
      </w:tr>
      <w:tr>
        <w:trPr>
          <w:trHeight w:val="4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55566</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Бастауыш, негізгі орта және жалпы орта білім беру</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6542</w:t>
            </w:r>
          </w:p>
        </w:tc>
      </w:tr>
      <w:tr>
        <w:trPr>
          <w:trHeight w:val="54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6542</w:t>
            </w:r>
          </w:p>
        </w:tc>
      </w:tr>
      <w:tr>
        <w:trPr>
          <w:trHeight w:val="42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6542</w:t>
            </w:r>
          </w:p>
        </w:tc>
      </w:tr>
      <w:tr>
        <w:trPr>
          <w:trHeight w:val="28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1984</w:t>
            </w:r>
          </w:p>
        </w:tc>
      </w:tr>
      <w:tr>
        <w:trPr>
          <w:trHeight w:val="27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1984</w:t>
            </w:r>
          </w:p>
        </w:tc>
      </w:tr>
      <w:tr>
        <w:trPr>
          <w:trHeight w:val="4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1984</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санитариясын қамтамасыз ету</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Дербісек ауылдық округі әкімі аппараты</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15548</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12640</w:t>
            </w:r>
          </w:p>
        </w:tc>
      </w:tr>
      <w:tr>
        <w:trPr>
          <w:trHeight w:val="4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12640</w:t>
            </w:r>
          </w:p>
        </w:tc>
      </w:tr>
      <w:tr>
        <w:trPr>
          <w:trHeight w:val="4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12640</w:t>
            </w:r>
          </w:p>
        </w:tc>
      </w:tr>
      <w:tr>
        <w:trPr>
          <w:trHeight w:val="4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12640</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Бастауыш, негізгі орта және жалпы орта білім беру</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r>
      <w:tr>
        <w:trPr>
          <w:trHeight w:val="42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r>
      <w:tr>
        <w:trPr>
          <w:trHeight w:val="42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w:t>
            </w:r>
          </w:p>
        </w:tc>
      </w:tr>
      <w:tr>
        <w:trPr>
          <w:trHeight w:val="4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1525</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санитариясын қамтамасыз ету</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ауылдық округі әкімі аппараты</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37471</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10208</w:t>
            </w:r>
          </w:p>
        </w:tc>
      </w:tr>
      <w:tr>
        <w:trPr>
          <w:trHeight w:val="4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10208</w:t>
            </w:r>
          </w:p>
        </w:tc>
      </w:tr>
      <w:tr>
        <w:trPr>
          <w:trHeight w:val="4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10208</w:t>
            </w:r>
          </w:p>
        </w:tc>
      </w:tr>
      <w:tr>
        <w:trPr>
          <w:trHeight w:val="4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10208</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25463</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тәрбиелеу және оқыту</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25463</w:t>
            </w:r>
          </w:p>
        </w:tc>
      </w:tr>
      <w:tr>
        <w:trPr>
          <w:trHeight w:val="4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25463</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және оқыту ұйымдарын қолдау</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r>
      <w:tr>
        <w:trPr>
          <w:trHeight w:val="4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25203</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4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санитариясын қамтамасыз ету</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Қапланбек ауылдық округі әкімі аппараты</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65115</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13141</w:t>
            </w:r>
          </w:p>
        </w:tc>
      </w:tr>
      <w:tr>
        <w:trPr>
          <w:trHeight w:val="4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13141</w:t>
            </w:r>
          </w:p>
        </w:tc>
      </w:tr>
      <w:tr>
        <w:trPr>
          <w:trHeight w:val="60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13141</w:t>
            </w:r>
          </w:p>
        </w:tc>
      </w:tr>
      <w:tr>
        <w:trPr>
          <w:trHeight w:val="4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13141</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45615</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тәрбиелеу және оқыту</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45615</w:t>
            </w:r>
          </w:p>
        </w:tc>
      </w:tr>
      <w:tr>
        <w:trPr>
          <w:trHeight w:val="4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45615</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және оқыту ұйымдарын қолдау</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w:t>
            </w:r>
          </w:p>
        </w:tc>
      </w:tr>
      <w:tr>
        <w:trPr>
          <w:trHeight w:val="4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44620</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6359</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6359</w:t>
            </w:r>
          </w:p>
        </w:tc>
      </w:tr>
      <w:tr>
        <w:trPr>
          <w:trHeight w:val="46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6359</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санитариясын қамтамасыз ету</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Тегісшіл ауылдық округі әкімі аппараты</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12149</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10224</w:t>
            </w:r>
          </w:p>
        </w:tc>
      </w:tr>
      <w:tr>
        <w:trPr>
          <w:trHeight w:val="4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10224</w:t>
            </w:r>
          </w:p>
        </w:tc>
      </w:tr>
      <w:tr>
        <w:trPr>
          <w:trHeight w:val="4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10224</w:t>
            </w:r>
          </w:p>
        </w:tc>
      </w:tr>
      <w:tr>
        <w:trPr>
          <w:trHeight w:val="4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10224</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Бастауыш, негізгі орта және жалпы орта білім беру</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w:t>
            </w:r>
          </w:p>
        </w:tc>
      </w:tr>
      <w:tr>
        <w:trPr>
          <w:trHeight w:val="4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w:t>
            </w:r>
          </w:p>
        </w:tc>
      </w:tr>
      <w:tr>
        <w:trPr>
          <w:trHeight w:val="4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993</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993</w:t>
            </w:r>
          </w:p>
        </w:tc>
      </w:tr>
      <w:tr>
        <w:trPr>
          <w:trHeight w:val="4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993</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санитариясын қамтамасыз ету</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Жылға ауылдық округі әкімі аппараты</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14061</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12094</w:t>
            </w:r>
          </w:p>
        </w:tc>
      </w:tr>
      <w:tr>
        <w:trPr>
          <w:trHeight w:val="4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12094</w:t>
            </w:r>
          </w:p>
        </w:tc>
      </w:tr>
      <w:tr>
        <w:trPr>
          <w:trHeight w:val="4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12094</w:t>
            </w:r>
          </w:p>
        </w:tc>
      </w:tr>
      <w:tr>
        <w:trPr>
          <w:trHeight w:val="4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12094</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1967</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1967</w:t>
            </w:r>
          </w:p>
        </w:tc>
      </w:tr>
      <w:tr>
        <w:trPr>
          <w:trHeight w:val="4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1967</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санитариясын қамтамасыз ету</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1467</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Көктерек поселкелік округі әкімі аппараты</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40307</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8731</w:t>
            </w:r>
          </w:p>
        </w:tc>
      </w:tr>
      <w:tr>
        <w:trPr>
          <w:trHeight w:val="4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8731</w:t>
            </w:r>
          </w:p>
        </w:tc>
      </w:tr>
      <w:tr>
        <w:trPr>
          <w:trHeight w:val="54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8731</w:t>
            </w:r>
          </w:p>
        </w:tc>
      </w:tr>
      <w:tr>
        <w:trPr>
          <w:trHeight w:val="4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8731</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27534</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тәрбиелеу және оқыту</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27534</w:t>
            </w:r>
          </w:p>
        </w:tc>
      </w:tr>
      <w:tr>
        <w:trPr>
          <w:trHeight w:val="4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27534</w:t>
            </w:r>
          </w:p>
        </w:tc>
      </w:tr>
      <w:tr>
        <w:trPr>
          <w:trHeight w:val="4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27534</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4042</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4042</w:t>
            </w:r>
          </w:p>
        </w:tc>
      </w:tr>
      <w:tr>
        <w:trPr>
          <w:trHeight w:val="4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4042</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санитариясын қамтамасыз ету</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2585</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Әлімтау ауылдық округі әкімі аппараты</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7979</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7619</w:t>
            </w:r>
          </w:p>
        </w:tc>
      </w:tr>
      <w:tr>
        <w:trPr>
          <w:trHeight w:val="4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7619</w:t>
            </w:r>
          </w:p>
        </w:tc>
      </w:tr>
      <w:tr>
        <w:trPr>
          <w:trHeight w:val="4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7619</w:t>
            </w:r>
          </w:p>
        </w:tc>
      </w:tr>
      <w:tr>
        <w:trPr>
          <w:trHeight w:val="4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7619</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r>
      <w:tr>
        <w:trPr>
          <w:trHeight w:val="4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санитариясын қамтамасыз ету</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Жартытөбе ауылдық округі әкімі аппараты</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14947</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13491</w:t>
            </w:r>
          </w:p>
        </w:tc>
      </w:tr>
      <w:tr>
        <w:trPr>
          <w:trHeight w:val="4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13491</w:t>
            </w:r>
          </w:p>
        </w:tc>
      </w:tr>
      <w:tr>
        <w:trPr>
          <w:trHeight w:val="4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13491</w:t>
            </w:r>
          </w:p>
        </w:tc>
      </w:tr>
      <w:tr>
        <w:trPr>
          <w:trHeight w:val="4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13491</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Бастауыш, негізгі орта және жалпы орта білім беру</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r>
      <w:tr>
        <w:trPr>
          <w:trHeight w:val="4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r>
      <w:tr>
        <w:trPr>
          <w:trHeight w:val="4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w:t>
            </w:r>
          </w:p>
        </w:tc>
      </w:tr>
      <w:tr>
        <w:trPr>
          <w:trHeight w:val="4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санитариясын қамтамасыз ету</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Бірлесу ауылдық округі әкімі аппараты</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29223</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8837</w:t>
            </w:r>
          </w:p>
        </w:tc>
      </w:tr>
      <w:tr>
        <w:trPr>
          <w:trHeight w:val="4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8837</w:t>
            </w:r>
          </w:p>
        </w:tc>
      </w:tr>
      <w:tr>
        <w:trPr>
          <w:trHeight w:val="79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8837</w:t>
            </w:r>
          </w:p>
        </w:tc>
      </w:tr>
      <w:tr>
        <w:trPr>
          <w:trHeight w:val="4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8837</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17686</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тәрбиелеу және оқыту</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16504</w:t>
            </w:r>
          </w:p>
        </w:tc>
      </w:tr>
      <w:tr>
        <w:trPr>
          <w:trHeight w:val="58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16504</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және оқыту ұйымдарын қолдау</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w:t>
            </w:r>
          </w:p>
        </w:tc>
      </w:tr>
      <w:tr>
        <w:trPr>
          <w:trHeight w:val="4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15844</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Бастауыш, негізгі орта және жалпы орта білім беру</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1182</w:t>
            </w:r>
          </w:p>
        </w:tc>
      </w:tr>
      <w:tr>
        <w:trPr>
          <w:trHeight w:val="4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1182</w:t>
            </w:r>
          </w:p>
        </w:tc>
      </w:tr>
      <w:tr>
        <w:trPr>
          <w:trHeight w:val="4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1182</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w:t>
            </w:r>
          </w:p>
        </w:tc>
      </w:tr>
      <w:tr>
        <w:trPr>
          <w:trHeight w:val="4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санитариясын қамтамасыз ету</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ауылдық округі әкімі аппараты</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182198</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14482</w:t>
            </w:r>
          </w:p>
        </w:tc>
      </w:tr>
      <w:tr>
        <w:trPr>
          <w:trHeight w:val="57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14482</w:t>
            </w:r>
          </w:p>
        </w:tc>
      </w:tr>
      <w:tr>
        <w:trPr>
          <w:trHeight w:val="4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14482</w:t>
            </w:r>
          </w:p>
        </w:tc>
      </w:tr>
      <w:tr>
        <w:trPr>
          <w:trHeight w:val="4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14482</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143905</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тәрбиелеу және оқыту</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143905</w:t>
            </w:r>
          </w:p>
        </w:tc>
      </w:tr>
      <w:tr>
        <w:trPr>
          <w:trHeight w:val="4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143905</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және оқыту ұйымдарын қолдау</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26348</w:t>
            </w:r>
          </w:p>
        </w:tc>
      </w:tr>
      <w:tr>
        <w:trPr>
          <w:trHeight w:val="4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117557</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23811</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23811</w:t>
            </w:r>
          </w:p>
        </w:tc>
      </w:tr>
      <w:tr>
        <w:trPr>
          <w:trHeight w:val="4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23811</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санитариясын қамтамасыз ету</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12811</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Ұшқын ауылдық округі әкімі аппараты</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10621</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9478</w:t>
            </w:r>
          </w:p>
        </w:tc>
      </w:tr>
      <w:tr>
        <w:trPr>
          <w:trHeight w:val="4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9478</w:t>
            </w:r>
          </w:p>
        </w:tc>
      </w:tr>
      <w:tr>
        <w:trPr>
          <w:trHeight w:val="4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9478</w:t>
            </w:r>
          </w:p>
        </w:tc>
      </w:tr>
      <w:tr>
        <w:trPr>
          <w:trHeight w:val="4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9478</w:t>
            </w:r>
          </w:p>
        </w:tc>
      </w:tr>
      <w:tr>
        <w:trPr>
          <w:trHeight w:val="28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w:t>
            </w:r>
          </w:p>
        </w:tc>
      </w:tr>
      <w:tr>
        <w:trPr>
          <w:trHeight w:val="28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Бастауыш, негізгі орта және жалпы орта білім беру</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w:t>
            </w:r>
          </w:p>
        </w:tc>
      </w:tr>
      <w:tr>
        <w:trPr>
          <w:trHeight w:val="61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w:t>
            </w:r>
          </w:p>
        </w:tc>
      </w:tr>
      <w:tr>
        <w:trPr>
          <w:trHeight w:val="4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w:t>
            </w:r>
          </w:p>
        </w:tc>
      </w:tr>
      <w:tr>
        <w:trPr>
          <w:trHeight w:val="31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w:t>
            </w:r>
          </w:p>
        </w:tc>
      </w:tr>
      <w:tr>
        <w:trPr>
          <w:trHeight w:val="31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w:t>
            </w:r>
          </w:p>
        </w:tc>
      </w:tr>
      <w:tr>
        <w:trPr>
          <w:trHeight w:val="4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санитариясын қамтамасыз ету</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ауылдық округі әкімі аппараты</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9064</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8114</w:t>
            </w:r>
          </w:p>
        </w:tc>
      </w:tr>
      <w:tr>
        <w:trPr>
          <w:trHeight w:val="4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8114</w:t>
            </w:r>
          </w:p>
        </w:tc>
      </w:tr>
      <w:tr>
        <w:trPr>
          <w:trHeight w:val="4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8114</w:t>
            </w:r>
          </w:p>
        </w:tc>
      </w:tr>
      <w:tr>
        <w:trPr>
          <w:trHeight w:val="4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8114</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r>
      <w:tr>
        <w:trPr>
          <w:trHeight w:val="4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санитариясын қамтамасыз ету</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Бозай ауылдық округі әкімі аппараты</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25895</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7413</w:t>
            </w:r>
          </w:p>
        </w:tc>
      </w:tr>
      <w:tr>
        <w:trPr>
          <w:trHeight w:val="42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7413</w:t>
            </w:r>
          </w:p>
        </w:tc>
      </w:tr>
      <w:tr>
        <w:trPr>
          <w:trHeight w:val="4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7413</w:t>
            </w:r>
          </w:p>
        </w:tc>
      </w:tr>
      <w:tr>
        <w:trPr>
          <w:trHeight w:val="4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7413</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17872</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тәрбиелеу және оқыту</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17872</w:t>
            </w:r>
          </w:p>
        </w:tc>
      </w:tr>
      <w:tr>
        <w:trPr>
          <w:trHeight w:val="4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17872</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және оқыту ұйымдарын қолдау</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w:t>
            </w:r>
          </w:p>
        </w:tc>
      </w:tr>
      <w:tr>
        <w:trPr>
          <w:trHeight w:val="4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16852</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w:t>
            </w:r>
          </w:p>
        </w:tc>
      </w:tr>
      <w:tr>
        <w:trPr>
          <w:trHeight w:val="4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санитариясын қамтамасыз ету</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ауылдық округі әкімі аппараты</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10269</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9303</w:t>
            </w:r>
          </w:p>
        </w:tc>
      </w:tr>
      <w:tr>
        <w:trPr>
          <w:trHeight w:val="4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9303</w:t>
            </w:r>
          </w:p>
        </w:tc>
      </w:tr>
      <w:tr>
        <w:trPr>
          <w:trHeight w:val="4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9303</w:t>
            </w:r>
          </w:p>
        </w:tc>
      </w:tr>
      <w:tr>
        <w:trPr>
          <w:trHeight w:val="4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9303</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w:t>
            </w:r>
          </w:p>
        </w:tc>
      </w:tr>
      <w:tr>
        <w:trPr>
          <w:trHeight w:val="4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санитариясын қамтамасыз ету</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ауылдық округі әкімі аппараты</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54760</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15057</w:t>
            </w:r>
          </w:p>
        </w:tc>
      </w:tr>
      <w:tr>
        <w:trPr>
          <w:trHeight w:val="4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15057</w:t>
            </w:r>
          </w:p>
        </w:tc>
      </w:tr>
      <w:tr>
        <w:trPr>
          <w:trHeight w:val="4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15057</w:t>
            </w:r>
          </w:p>
        </w:tc>
      </w:tr>
      <w:tr>
        <w:trPr>
          <w:trHeight w:val="4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15057</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38373</w:t>
            </w:r>
          </w:p>
        </w:tc>
      </w:tr>
      <w:tr>
        <w:trPr>
          <w:trHeight w:val="34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тәрбиелеу және оқыту</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34873</w:t>
            </w:r>
          </w:p>
        </w:tc>
      </w:tr>
      <w:tr>
        <w:trPr>
          <w:trHeight w:val="42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34873</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және оқыту ұйымдарын қолдау</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r>
      <w:tr>
        <w:trPr>
          <w:trHeight w:val="4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34553</w:t>
            </w:r>
          </w:p>
        </w:tc>
      </w:tr>
      <w:tr>
        <w:trPr>
          <w:trHeight w:val="3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Бастауыш, негізгі орта және жалпы орта білім беру</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4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40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1330</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1330</w:t>
            </w:r>
          </w:p>
        </w:tc>
      </w:tr>
      <w:tr>
        <w:trPr>
          <w:trHeight w:val="4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1330</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санитариясын қамтамасыз ету</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Ошақты ауылдық округі әкімі аппараты</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50742</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13372</w:t>
            </w:r>
          </w:p>
        </w:tc>
      </w:tr>
      <w:tr>
        <w:trPr>
          <w:trHeight w:val="42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13372</w:t>
            </w:r>
          </w:p>
        </w:tc>
      </w:tr>
      <w:tr>
        <w:trPr>
          <w:trHeight w:val="40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13372</w:t>
            </w:r>
          </w:p>
        </w:tc>
      </w:tr>
      <w:tr>
        <w:trPr>
          <w:trHeight w:val="4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13372</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36570</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тәрбиелеу және оқыту</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31890</w:t>
            </w:r>
          </w:p>
        </w:tc>
      </w:tr>
      <w:tr>
        <w:trPr>
          <w:trHeight w:val="4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31890</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және оқыту ұйымдарын қолдау</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w:t>
            </w:r>
          </w:p>
        </w:tc>
      </w:tr>
      <w:tr>
        <w:trPr>
          <w:trHeight w:val="4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31107</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Бастауыш, негізгі орта және жалпы орта білім беру</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4680</w:t>
            </w:r>
          </w:p>
        </w:tc>
      </w:tr>
      <w:tr>
        <w:trPr>
          <w:trHeight w:val="4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4680</w:t>
            </w:r>
          </w:p>
        </w:tc>
      </w:tr>
      <w:tr>
        <w:trPr>
          <w:trHeight w:val="4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4680</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4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санитариясын қамтамасыз ету</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31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Қошқарата ауылдық округі әкімі аппараты</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70636</w:t>
            </w:r>
          </w:p>
        </w:tc>
      </w:tr>
      <w:tr>
        <w:trPr>
          <w:trHeight w:val="31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13536</w:t>
            </w:r>
          </w:p>
        </w:tc>
      </w:tr>
      <w:tr>
        <w:trPr>
          <w:trHeight w:val="4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13536</w:t>
            </w:r>
          </w:p>
        </w:tc>
      </w:tr>
      <w:tr>
        <w:trPr>
          <w:trHeight w:val="4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13536</w:t>
            </w:r>
          </w:p>
        </w:tc>
      </w:tr>
      <w:tr>
        <w:trPr>
          <w:trHeight w:val="4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13536</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56460</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тәрбиелеу және оқыту</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55378</w:t>
            </w:r>
          </w:p>
        </w:tc>
      </w:tr>
      <w:tr>
        <w:trPr>
          <w:trHeight w:val="4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55378</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және оқыту ұйымдарын қолдау</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10123</w:t>
            </w:r>
          </w:p>
        </w:tc>
      </w:tr>
      <w:tr>
        <w:trPr>
          <w:trHeight w:val="4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45255</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Бастауыш, негізгі орта және жалпы орта білім беру</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1082</w:t>
            </w:r>
          </w:p>
        </w:tc>
      </w:tr>
      <w:tr>
        <w:trPr>
          <w:trHeight w:val="4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1082</w:t>
            </w:r>
          </w:p>
        </w:tc>
      </w:tr>
      <w:tr>
        <w:trPr>
          <w:trHeight w:val="4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1082</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w:t>
            </w:r>
          </w:p>
        </w:tc>
      </w:tr>
      <w:tr>
        <w:trPr>
          <w:trHeight w:val="4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санитариясын қамтамасыз ету</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Алпамыс батыр ауылдық округі әкімі аппараты</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8789</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8297</w:t>
            </w:r>
          </w:p>
        </w:tc>
      </w:tr>
      <w:tr>
        <w:trPr>
          <w:trHeight w:val="4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8297</w:t>
            </w:r>
          </w:p>
        </w:tc>
      </w:tr>
      <w:tr>
        <w:trPr>
          <w:trHeight w:val="4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8297</w:t>
            </w:r>
          </w:p>
        </w:tc>
      </w:tr>
      <w:tr>
        <w:trPr>
          <w:trHeight w:val="54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8297</w:t>
            </w:r>
          </w:p>
        </w:tc>
      </w:tr>
      <w:tr>
        <w:trPr>
          <w:trHeight w:val="27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w:t>
            </w:r>
          </w:p>
        </w:tc>
      </w:tr>
      <w:tr>
        <w:trPr>
          <w:trHeight w:val="28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w:t>
            </w:r>
          </w:p>
        </w:tc>
      </w:tr>
      <w:tr>
        <w:trPr>
          <w:trHeight w:val="4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санитариясын қамтамасыз ету</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Біртілек ауылдық округі әкімі аппараты</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38545</w:t>
            </w:r>
          </w:p>
        </w:tc>
      </w:tr>
      <w:tr>
        <w:trPr>
          <w:trHeight w:val="3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13873</w:t>
            </w:r>
          </w:p>
        </w:tc>
      </w:tr>
      <w:tr>
        <w:trPr>
          <w:trHeight w:val="4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13873</w:t>
            </w:r>
          </w:p>
        </w:tc>
      </w:tr>
      <w:tr>
        <w:trPr>
          <w:trHeight w:val="4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13873</w:t>
            </w:r>
          </w:p>
        </w:tc>
      </w:tr>
      <w:tr>
        <w:trPr>
          <w:trHeight w:val="4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13873</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23642</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тәрбиелеу және оқыту</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21346</w:t>
            </w:r>
          </w:p>
        </w:tc>
      </w:tr>
      <w:tr>
        <w:trPr>
          <w:trHeight w:val="4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21346</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және оқыту ұйымдарын қолдау</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21346</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Бастауыш, негізгі орта және жалпы орта білім беру</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2296</w:t>
            </w:r>
          </w:p>
        </w:tc>
      </w:tr>
      <w:tr>
        <w:trPr>
          <w:trHeight w:val="4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2296</w:t>
            </w:r>
          </w:p>
        </w:tc>
      </w:tr>
      <w:tr>
        <w:trPr>
          <w:trHeight w:val="4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2296</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w:t>
            </w:r>
          </w:p>
        </w:tc>
      </w:tr>
      <w:tr>
        <w:trPr>
          <w:trHeight w:val="4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санитариясын қамтамасыз ету</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Жүзімдік ауылдық округі әкімі аппараты</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9664</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7512</w:t>
            </w:r>
          </w:p>
        </w:tc>
      </w:tr>
      <w:tr>
        <w:trPr>
          <w:trHeight w:val="4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7512</w:t>
            </w:r>
          </w:p>
        </w:tc>
      </w:tr>
      <w:tr>
        <w:trPr>
          <w:trHeight w:val="4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7512</w:t>
            </w:r>
          </w:p>
        </w:tc>
      </w:tr>
      <w:tr>
        <w:trPr>
          <w:trHeight w:val="4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7512</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1252</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Бастауыш, негізгі орта және жалпы орта білім беру</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1252</w:t>
            </w:r>
          </w:p>
        </w:tc>
      </w:tr>
      <w:tr>
        <w:trPr>
          <w:trHeight w:val="4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1252</w:t>
            </w:r>
          </w:p>
        </w:tc>
      </w:tr>
      <w:tr>
        <w:trPr>
          <w:trHeight w:val="4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1252</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4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санитариясын қамтамасыз ету</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қала әкімі аппараты</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220386</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19688</w:t>
            </w:r>
          </w:p>
        </w:tc>
      </w:tr>
      <w:tr>
        <w:trPr>
          <w:trHeight w:val="4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19688</w:t>
            </w:r>
          </w:p>
        </w:tc>
      </w:tr>
      <w:tr>
        <w:trPr>
          <w:trHeight w:val="4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19688</w:t>
            </w:r>
          </w:p>
        </w:tc>
      </w:tr>
      <w:tr>
        <w:trPr>
          <w:trHeight w:val="4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19688</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125777</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тәрбиелеу және оқыту</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125777</w:t>
            </w:r>
          </w:p>
        </w:tc>
      </w:tr>
      <w:tr>
        <w:trPr>
          <w:trHeight w:val="4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125777</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және оқыту ұйымдарын қолдау</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29724</w:t>
            </w:r>
          </w:p>
        </w:tc>
      </w:tr>
      <w:tr>
        <w:trPr>
          <w:trHeight w:val="4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96053</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74921</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74921</w:t>
            </w:r>
          </w:p>
        </w:tc>
      </w:tr>
      <w:tr>
        <w:trPr>
          <w:trHeight w:val="4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74921</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20233</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санитариясын қамтамасыз ету</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26094</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28219</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