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591d" w14:textId="a7f5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әкімдігінің 2011 жылғы 4 наурыздағы № 260 "Сайлау өткізу кезеңінде кандидаттардың үгіттік баспа материалдарын орналастыру үшін орындарды және сайлаушылармен кездесу өткізу үшін үй-жайларды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әкімдігінің 2011 жылғы 22 желтоқсандағы N 983 Қаулысы. Оңтүстік Қазақстан облысы Сарыағаш ауданының Әділет басқармасында 2012 жылғы 6 қаңтарда N 14-11-180 тіркелді. Күші жойылды - Түркістан облысы Сарыағаш ауданы әкiмдiгiнiң 2019 жылғы 30 сәуірдегі № 178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Сарыағаш ауданы әкiмдiгiнiң 30.04.2019 № 178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 әкімдігінің 2011 жылғы 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"Сайлау өткізу кезеңінде кандидаттардың үгіттік баспа материалдарын орналастыру үшін орындарды және сайлаушылармен кездесу өткізу үшін үй-жайларды белгілеу туралы" қаулысына (Нормативтік құқықтық актілерді мемлекеттік тіркеу тізілімінде № 14-11-166 тіркелген, 2011 жылғы 18 наурыздағы "Сарыағаш" газетінің 36-39 нөмірінде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2-қосымшасы осы қаулының қосымшасына сәйкес жаңа редакцияда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жетекшісі Е.Алимбаевқа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Әлсеитов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Сарыағаш ауданының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 С.Селтанов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12 2011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кандидаттардың сайлаушылармен кездесу өткізу үшін шарттық негізде берілетін үй жайлардың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2686"/>
        <w:gridCol w:w="8052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поселке, ауыл және ауылдық округтердің атауы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Кездесуге арналған үй-жайлар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қаласы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 М.Әуезов атындағы мектеп-гимназия" мемлекеттік мекемесі (Исмайлов көшесі, нөмірсіз)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5 С.Ысмайылов атындағы жалпы орта мектебі" мемлекеттік мекемесі (Қазыбек би көшесі, нөмірсіз)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4 дарынды балаларға арналған мамандандырылған мектеп-интернат" мемлекеттік мекемесі (Майлықожа көшесі, нөмірсіз)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141 жалпы орта мектебі" мемлекеттік мекемесі (Бәйтерек көшесі нөмірсіз)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"Қапланбек гуманитарлық агроэкономикалық колледжі" мемлекеттік коммуналдық қазыналық кәсіпорны (Театральная көшесі, нөмірсіз)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110 жалпы орта мектебі" мемлекеттік мекемесі (Құрылыс мөлтек ауданы)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28 Абылайхан атындағы жалпы орта мектебі" мемлекеттік мекемесі (Ақжар ауылы)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Дербісек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22 Елшібек батыр атындағы жалпы орта мектебі" мемлекеттік мекемесі (Дербісек ауылы)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 аудандық мәдениет үйі" мемлекеттік коммуналдық қазыналық кәсіпорнының "Жемісті" ауылдық мәдениет үйі (Жемісті ауылы, Төленді көшесі, нөмірсіз)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18 Абай атындағы жалпы орта мектебі" мемлекеттік мекемесі (Зортөбе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58 Ә.Марғұлан атындағы жалпы орта мектебі" мемлекеттік мекемесі (Жібек жолы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17 Ы.Алтынсарин атындағы жалпы орта мектебі" мемлекеттік мекемесі (Диханбаба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24 Ж.Сулейменов атындағы жалпы орта мектебі" мемлекеттік мекемесі (Жаңақұрылыс ауылы)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82 Ж.Жабаев атындағы жалпы орта мектебі" мемлекеттік мекемесі (Қызылжар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37 Б.Майлин атындағы жалпы орта мектебі" мемлекеттік мекемесі (Жаскешу ауылы)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 аудандық мәдениет үйі" мемлекеттік коммуналдық қазыналық кәсіпорнының "Дарбаза" ауылдық мәдениет үйі (Дарбаза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42 Ә.Жангелдин атындағы шағын жинақты жалпы орта мектеп" мемлекеттік мекемесі (Тасқұдық ауылы)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Қапланбек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 "Қ.Тоқмұхамедов атындағы жалпы орта мектебі" мемлекеттік мекемесі (Сіргелі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7 Төлеби атындағы жалпы орта мектебі" мемлекеттік мекемесі (Қанағат ауылы)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Әлімтау ауылдық округі 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 аудандық мәдениет үйі" мемлекеттік коммуналдық қазыналық кәсіпорнының "Әлімтау" ауылдық клубы (Әлімтау ауылы)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77 С.Сейфуллин атындағы жалпы орта мектебі" мемлекеттік мекемесі (Жылға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26 Т.Өстеміров атындағы шағын жинақты жалпы орта мектеп" мемлекеттік мекемесі (Қарақалпақ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57 С.Мұқанов атындағы жалпы орта мектебі" мемлекеттік мекемесі (Шеңгелді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41 А.Асанов атындағы шағын жинақты жалпы орта мектеп" мемлекеттік мекемесі (Шымырбай ауылы)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Құркелес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27 Шәкәрім атындағы жалпы орта мектебі" мемлекеттік мекемесі (Ақниет ауылы)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21 Яссауи атындағы жалпы орта мектебі" мемлекеттік мекемесі (Еңкес ауылы)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Тегісшіл ауылдық округі 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 аудандық мәдениет үйі" мемлекеттік коммуналдық қазыналық кәсіпорнының "Тегісшіл" ауылдық клубы (Тегісшіл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30 "С.Торайғыров атындағы жалпы орта мектебі" мемлекеттік мекемесі (Таскескен ауылы)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49 М.Жұмабаев атындағы шағын жинақты жалпы орта мектеп" мемлекеттік мекемесі (Мәдениет ауылы)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төбе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9 Майлықожа атындағы жалпы орта мектебі" мемлекеттік мекемесі (Ынтымақ ауылы)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35 Б.Ғафуров атындағы жалпы орта мектебі" мемлекеттік мекемесі (Бостандық ауылы)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поселкесі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"Сарыағаш балалар шипажайы" мемлекеттік коммуналдық қазынылық кәсіпорны (Абай көшесі, № 5)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Біртілек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116 Игілік атындағы жалпы орта мектебі" мемлекеттік мекемесі (Игілік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115 Көлтоған жалпы орта мектебі" мемлекеттік мекемесі (Амангелді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119 Р.Әлібекұлы атындағы шағын жинақты жалпы орта мектеп" мемлекеттік мекемесі (Еңбекші ауылы)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107 Абай атындағы жалпы орта мектебі" мемлекеттік мекемесі (Ошақты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104 Ы.Алтынсарин атындағы жалпы орта мектебі" мемлекеттік мекемесі (Саттаров ауылы)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86 Ш.Уәлиханов атындағы жалпы орта мектебі" мемлекеттік мекемесі (Ә.Сатбаев ауылы)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100 Ә.Жангелдин атындағы жалпы орта мектебі" мемлекеттік мекемесі (Бірлік ауылы)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101 Т.Белгібаев атындағы жалпы орта мектебі" мемлекеттік мекемесі (Жаңатіршілік ауылы)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89 Л.Жолдасов атындағы жалпы орта мектебі" мемлекеттік мекемесі (Қызыл әскер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94 Ленин атындағы жалпы орта мектебі" мемлекеттік мекемесі (Бозсу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 аудандық мәдениет үйі" мемлекеттік коммуналдық қазыналық кәсіпорнының ауылдық мәдениет үйі (Жаңа дәуір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23 Ғ.Мұратбаев атындағы жалпы орта мектебі" мемлекеттік мекемесі (Ғ.Мұратбаев ауылы)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Бірлесу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87 Жуантөбе атындағы жалпы орта мектебі" мемлекеттік мекемесі (Қазақстан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88 А.Байтұрсынов атындағы жалпы орта мектебі" мемлекеттік мекемесі (28 гвардия ауылы)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77 С.Сейфуллин атындағы жалпы орта мектебі" мемлекеттік мекемесі (Бесқұбыр ауылы)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80 Н.Тлендиев атындағы жалпы орта мектебі" мемлекеттік мекемесі (Жаңақоныс ауылы)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127 Т.Бердияров атындағы жалпы орта мектебі" мемлекеттік мекемесі (Ұшқын ауылы)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125 С.Қожанов атындағы жалпы орта мектебі" мемлекеттік мекемесі (Ақжол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126 Б.Майлин атындағы жалпы орта мектебі" мемлекеттік мекемесі (Қауыншы ауылы)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129 Б.Момышұлы атындағы жалпы орта мектебі" мемлекеттік мекемесі (Бозай ауылы)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131 Абай атындағы жалпы орта мектебі" мемлекеттік мекемесі (Бекбота ауылы)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