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4ed8c" w14:textId="e34ed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Кандидаттардың үгіттік баспа материалдарын орналастыру орнын белгілеу және сайлаушылармен кездесуі үшін үй-жайлар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ауданы әкімдігінің 2011 жылғы 1 желтоқсандағы N 434 Қаулысы. Оңтүстік Қазақстан облысы Созақ ауданының Әділет басқармасында 2011 жылғы 5 желтоқсанда N 14-12-131 тіркелді. Күші жойылды - Оңтүстік Қазақстан облысы Созақ ауданы әкімдігінің 2015 жылғы 14 тамыздағы № 301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Оңтүстік Қазақстан облысы Созақ ауданы әкімдігінің 14.08.2015 № 301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«Қазақстан Республикасындағы сайлау туралы»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және 6 тармақтарына, 2001 жылғы 23 қаңтардағы «Қазақстан Республикасындағы жергілікті мемлекеттік басқару және өзін-өзі басқару туралы»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Созақ аудандық аумақтық сайлау комиссиясымен (келісім бойынша) бірлесе отырып кандидаттар үшін үгіттік баспа материалдарын орналастыру орындары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Кандидаттардың сайлаушылармен кездесуі үшін берілетін үй-жайлар тізімі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Ауыл, поселке әкімдері үгіттік баспа материалдарын барлық кандидаттар үшін тең құқықтар қамтамасыз ететін жағдайда орналастыруды, сайлаушылармен кездесу өткізу үшін үй-жайларды беру шарттарының бірдей және тең болуын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 аппаратының жетекшісі Қ.Оразовқа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 Б.Мейірбеков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Созақ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аумақтық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 Әжіхан Мұсаұлы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«1»  желтоқсан 2011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Созақ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01.12.2011 жылғы № 434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қаулысына 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Кандидаттар үшін үгіттік баспа материалдарын орналастыру орындарының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11228"/>
      </w:tblGrid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қ/с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орындар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Шолаққорған ауылы, Абай елді мекені, «А.Иманов атындағы жалпы орта мектебі» мемлекеттік мекемесі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Шолаққорған ауылы, Балдысу елді мекені, «Жамбыл атындағы жалпы орта мектебі» мемлекеттік мекемесі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Шолаққорған ауылы, Қарабұлақ елді мекені, «Қарабұлақ бастауыш мектебі» мемлекеттік мекемесі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Шолаққорған ауылы, Жеткіншек елді мекені, «Жеткіншек бастауыш мектебі» мемлекеттік мекемесі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Шолаққорған ауылы, «А.Сүлейменов атындағы негізгі орта мектебі» мемлекеттік мекемесі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Шолаққорған ауылы, «Ә.Молдағұлова атындағы жалпы орта мектебі» мемлекеттік мекемесі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Шолаққорған ауылы, Созақ ауданы әкімдігінің «Мыңжылқы» мәдениет үйі» мемлекеттік коммуналдық қазыналық кәсіпорыны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Шолаққорған ауылы, «Созақ ауданы әкімдігінің «Ертөстік» балабақшасы» мемлекеттік коммуналдық қазыналық кәсіпорыны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Шолаққорған ауылы, «Ы.Алтынсарин атындағы жалпы орта мектебі» мемлекеттік мекемесі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Шолаққорған ауылы, «А.Байтұрсынов атындағы жалпы орта мектебі» мемлекеттік мекемесі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Шолаққорған ауылы, «Созақ аудандық балалар мен жасөспірімдер спорт мектебі» мемлекеттік мекемесі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Шолаққорған ауылы, «Шолаққорған атындағы жалпы орта мектебі» мемлекеттік мекемесі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Жартытөбе ауылы, ауылдық клуб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Жартытөбе ауылы, «Қ.Кемелұлы атындағы жалпы орта мектебі» мемлекеттік мекемесі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Жартытөбе ауылы, Аққолтық елді мекені, «Ш.Уалиханов атындағы жалпы орта мектебі» мемлекеттік мекемесі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Жартытөбе ауылы, Бабата елді мекені, «М.Маметова атындағы жалпы орта мектебі» мемлекеттік мекемесі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Жартытөбе ауылы, Бабата елді мекені, ауылдық клуб</w:t>
            </w:r>
          </w:p>
        </w:tc>
      </w:tr>
      <w:tr>
        <w:trPr>
          <w:trHeight w:val="15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Құмкент ауылы, Қызылқанат елді мекені, «Қ.Сәтбаев атындағы мектеп-гимназиясы» мемлекеттік мекемесі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Құмкент ауылы, Қызылкөл елді мекені, ауылдық клуб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Құмкент ауылы, Қызылкөл елді мекені, «М.Ауезов атындағы жалпы орта мектебі» мемлекеттік мекемесі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Сызған ауылы, Қозмолдақ елді мекені, «Ғ.Мұратбаев атындағы жалпы орта мектебі» мемлекеттік мекемесі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Сызған ауылы, Қозмолдақ елді мекені, ауылдық клуб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Сызған ауылы, Қайнар елді мекені, «С.Макаренко атындағы жалпы орта мектебі» мемлекеттік мекемесі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ауылы, «Созақ жалпы орта мектеп-гимназиясы» мемлекеттік мекемесі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ауылы, «Науайы атындағы жалпы орта мектебі» мемлекеттік мекемесі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Созақ ауылы, Көктөбе елді мекені, «Суындық жалпы орта мектебі» мемлекеттік мекемесі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ауылы, Ыбырай елді мекені, «Құрманғазы атындағы жалпы орта мектебі» мемлекеттік мекемесі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Қарақұр ауылы, «Қарақұр» жалпы орта мектебі» мемлекеттік мекемесі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Қарақұр ауылы, Раң елді мекені, «С.Батырбекова атындағы жалпы орта мектебі» мемлекеттік мекемесі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Қарақұр ауылы, Шаға елді мекені, «Б.Бақбергенов атындағы жалпы орта мектебі» мемлекеттік мекемесі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ауылы, Бақырлы елді мекені, «С.Панфилов атындағы жалпы орта мектебі» мемлекеттік мекемесі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ауылы, Бақырлы ауылдық клубы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ауылы, Ақсүмбе елді мекені, ауылдық клуб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ауылы, Сарыжаз елді мекені, «Сарыжаз негізгі орта мектебі» мемлекеттік мекемесі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Жуантөбе ауылы, «С.Сейфуллин атындағы жалпы орта мектебі» мемлекеттік мекемесі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Жуантөбе ауылы, ауылдық клуб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 ауылы, «Абай атындағы жалпы орта мектебі» мемлекеттік мекемесі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ауылы, «Ж.Қаламбаев атындағы жалпы орта мектебі» мемлекеттік мекемесі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Қыземшек поселкесі, «Ләнде Бөкенов атындағы жалпы орта мектебі» мемлекеттік мекемесі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Қыземшек поселкесі, Тайқоңыр елді мекені, «Күйші-композитор Төлеген Момбеков атындағы жалпы орта мектебі» мемлекеттік мекемесі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Таукент поселкесі, «І.Кеңесбаев атындағы жалпы орта мектебі» мемлекеттік мекемесі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Таукент поселкесі, Жыныс елді мекені, «Сүгір Әліұлы атындағы негізгі орта мектебі» мемлекеттік мекемесі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Созақ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01.12.2011 жылғы № 434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қаулысына 2-қосымша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Кандидаттардың сайлаушылармен кездесу өткізу үшін берілетін үй-жайлар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1966"/>
        <w:gridCol w:w="3508"/>
        <w:gridCol w:w="5829"/>
      </w:tblGrid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қ/с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поселке атауы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атауы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Кездесу өткізу орындары</w:t>
            </w:r>
          </w:p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Шолаққорған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елді мекені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«А.Иманов атындағы жалпы орта мектебі»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Балдысу елді мекені 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атындағы жалпы орта мектебі»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елді мекені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«Қарабұлақ бастауыш мектебі»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Жеткіншек елді мекені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«Жеткіншек бастауыш мектебі»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Шолаққорған елді мекені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Созақ ауданы әкімдігінің «Мыңжылқы» мәдениет үйі» мемлекеттік коммуналдық қазыналық кәсіпорны </w:t>
            </w:r>
          </w:p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Жартытөбе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Жартытөбе елді мекені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клубы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Аққолтық елді мекені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«Ш.Уалиханов атындағы жалпы орта мектебі»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Бабата елді мекені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клубы</w:t>
            </w:r>
          </w:p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Құмкент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Құмкент елді мекені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«Қ.Сәтбаев атындағы жалпы орта мектебі»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Қызылкөл елді мекені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клубы</w:t>
            </w:r>
          </w:p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Созақ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елді мекені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«Созақ жалпы орта мектеп-гимназиясы»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Көктөбе елді мекені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«Суындық жалпы орта мектебі»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Ыбырай елді мекені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«Құрманғазы жалпы орта мектебі»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Қақпансор елді мекені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«С.Ерубаев атындағы бастауыш мектебі» мемлекеттік мекемесі</w:t>
            </w:r>
          </w:p>
        </w:tc>
      </w:tr>
      <w:tr>
        <w:trPr>
          <w:trHeight w:val="54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Сызған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Сызған елді мекені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«Қ.Рүстемов атындағы жалпы орта мектебі» мемлекеттік мекемесі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Қозмолдақ елді мекені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клубы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 елді мекені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«С.Макаренко атындағы жалпы орта мектебі» мемлекеттік мекемесі</w:t>
            </w:r>
          </w:p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Қарақұр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Қарақұр елді мекені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клубы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Раң елді мекені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«Б.Бақбергенов атындағы жалпы орта мектебі»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 елді мекені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«С.Батырбекова атындағы жалпы орта мектебі» мемлекеттік мекемесі</w:t>
            </w:r>
          </w:p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Қаратау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Ақсүмбе елді мекені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клубы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Бақырлы елді мекені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клубы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Сарыжаз елді мекені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«Сарыжаз негізгі орта мектебі» мемлекеттік мекемесі</w:t>
            </w:r>
          </w:p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Жуантөбе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Жуантөбе елді мекені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«С.Сейфуллин атындағы жалпы орта мектебі»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Қоңыратарық елді мекені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Фельдшерлік пункті</w:t>
            </w:r>
          </w:p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 елді мекені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клубы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Қасқатөбе елді мекені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Фельдшерлік пункті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елді мекені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клубы</w:t>
            </w:r>
          </w:p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Таукент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Таукент поселкесі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«І.Кеңесбаев атындағы жалпы орта мектебі»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Жыныс елді мекені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«С.Әліұлы атындағы негізгі орта мектебі» мемлекеттік мекемесі </w:t>
            </w:r>
          </w:p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Қыземшек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Қыземшек поселкесі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«Л.Бөкенов атындағы жалпы орта мектебі»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Тайқоңыр елді мекені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«Т.Момбеков атындағы жалпы орта мектебі» мемлекеттік мекемесі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