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6a47b" w14:textId="6e6a4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"2011-2013 жылдарға арналған аудандық бюджет туралы" Төлеби аудандық мәслихатының 2010 жылғы 22 желтоқсандағы N 34/218-IV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Төлеби аудандық мәслихатының 2011 жылғы 29 наурыздағы N 36/253-IV шешімі. Оңтүстік Қазақстан облысы Төлеби ауданының Әділет басқармасында 2011 жылғы 8 сәуірде N 14-13-89 тіркелді. Қолданылу мерзімінің аяқталуына байланысты шешімнің күші жойылды - Оңтүстік Қазақстан облысы Төлеби аудандық мәслихатының 2012 жылғы 10 қаңтардағы N 5 хатымен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Қолданылу мерзімінің аяқталуына байланысты шешімнің күші жойылды - Оңтүстік Қазақстан облысы Төлеби аудандық мәслихатының 2012.01.10 N 5 хатымен.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Бюджет кодексі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 жылғы 23 қаңтардағы «Қазақстан Республикасындағы жергілікті мемлекеттік басқару және өзін-өзі басқару туралы»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Оңтүстік Қазақстан облыстық мәслихатының 2011 жылғы 16 наурыздағы «2011-2013 жылдарға арналған облыстық бюджет туралы» № 35/349-ІV шешіміне өзгерістер мен толықтырулар енгізу туралы» (Нормативтік құқықтық актілерді мемлекеттік тіркеу тізілімінде № 2044 нөмірімен тіркелген) № 38/389-IV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«2011-2013 жылдарға арналған аудандық бюджет туралы» Төлеби аудандық мәслихатының 2010 жылғы 22 желтоқсандағы № 34/218-IV (Нормативтік құқықтық актілерді мемлекеттік тіркеу тізілімінде 14-13-80 нөмірімен тіркелген, 2011 жылы 15 қаңтарда аудандық «Төлеби туы» газетінің 3-4 санында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тармақ төмендегіше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Төлеби ауданының 2011-2013 жылдарға арналған аудандық бюджеті 1, 2 және 3-қосымшаларға сәйкес, оның ішінде 2011 жылға мынадай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- 8 023 197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705 729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6 611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22 492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трансферттердiң түсiмдерi – 7 288 365 мың теңге,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8 045 312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– 9 728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14 495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4 767 мың теңге,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(профициті)– -31 843 мың теңге,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31 843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3 812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831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28 862 мың теңге».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шешімнің 1, 2, 3, 7, 8 – қосымшалары осы шешімнің 1, 2, 3, 4, 5 – қосымшаларына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2.Осы шешім 2011 жылдың 1 қаңтарынан бастап қолданысқа енгізіледі.     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сессиясының төрағасы     С.Мамбетқұлов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Аудандық мәслихаттың хатшысы               Ә.Шыңғысбаев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Төлеби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2010 жылғы 22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34/218-IV шешімімен бекітілген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1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Төлеби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2011 жылғы 29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36/253-IV шешімімен бекітілген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1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2011 жылға арналған аудан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9"/>
        <w:gridCol w:w="571"/>
        <w:gridCol w:w="650"/>
        <w:gridCol w:w="7828"/>
        <w:gridCol w:w="2382"/>
      </w:tblGrid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3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8023197</w:t>
            </w:r>
          </w:p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705729</w:t>
            </w:r>
          </w:p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265095</w:t>
            </w:r>
          </w:p>
        </w:tc>
      </w:tr>
      <w:tr>
        <w:trPr>
          <w:trHeight w:val="27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265095</w:t>
            </w:r>
          </w:p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223524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223524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185134</w:t>
            </w:r>
          </w:p>
        </w:tc>
      </w:tr>
      <w:tr>
        <w:trPr>
          <w:trHeight w:val="27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110412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18328</w:t>
            </w:r>
          </w:p>
        </w:tc>
      </w:tr>
      <w:tr>
        <w:trPr>
          <w:trHeight w:val="36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53913</w:t>
            </w:r>
          </w:p>
        </w:tc>
      </w:tr>
      <w:tr>
        <w:trPr>
          <w:trHeight w:val="34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2481</w:t>
            </w:r>
          </w:p>
        </w:tc>
      </w:tr>
      <w:tr>
        <w:trPr>
          <w:trHeight w:val="64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 көрсетуге салынатын ішкі салықтар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24112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Акциздер: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5504</w:t>
            </w:r>
          </w:p>
        </w:tc>
      </w:tr>
      <w:tr>
        <w:trPr>
          <w:trHeight w:val="5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үшін түсетін түсімдер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5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9166</w:t>
            </w:r>
          </w:p>
        </w:tc>
      </w:tr>
      <w:tr>
        <w:trPr>
          <w:trHeight w:val="37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</w:t>
            </w:r>
          </w:p>
        </w:tc>
      </w:tr>
      <w:tr>
        <w:trPr>
          <w:trHeight w:val="8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/немесе/ құжаттар бергені үшін оған уәкілеттігі бар мемлекеттік органдар немесе лауазымды адамдар алатын міндетті төлемдер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7864</w:t>
            </w:r>
          </w:p>
        </w:tc>
      </w:tr>
      <w:tr>
        <w:trPr>
          <w:trHeight w:val="3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7864</w:t>
            </w:r>
          </w:p>
        </w:tc>
      </w:tr>
      <w:tr>
        <w:trPr>
          <w:trHeight w:val="27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6611</w:t>
            </w:r>
          </w:p>
        </w:tc>
      </w:tr>
      <w:tr>
        <w:trPr>
          <w:trHeight w:val="36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түсімдер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</w:t>
            </w:r>
          </w:p>
        </w:tc>
      </w:tr>
      <w:tr>
        <w:trPr>
          <w:trHeight w:val="64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акциялардың мемлекеттік пакетіне дивидендтер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22492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22492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22492</w:t>
            </w:r>
          </w:p>
        </w:tc>
      </w:tr>
      <w:tr>
        <w:trPr>
          <w:trHeight w:val="27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7288365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7288365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түсетін трансферттер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4632231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2656134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0"/>
        <w:gridCol w:w="491"/>
        <w:gridCol w:w="768"/>
        <w:gridCol w:w="729"/>
        <w:gridCol w:w="7232"/>
        <w:gridCol w:w="2290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 Шығындар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8045312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280043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260932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23053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22183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66955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61735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5220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 (село), ауылдық (селолық) округ әкімінің аппараты 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170924</w:t>
            </w:r>
          </w:p>
        </w:tc>
      </w:tr>
      <w:tr>
        <w:trPr>
          <w:trHeight w:val="73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 жөніндегі қызметтер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169394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мемлекеттік қызметтер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18021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18021</w:t>
            </w:r>
          </w:p>
        </w:tc>
      </w:tr>
      <w:tr>
        <w:trPr>
          <w:trHeight w:val="99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саясатты,қалыптастыру мен дамыту, мемлекеттік жоспарлау ауданның (облыстық маңызы бар қаланы)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18021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13149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12949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12949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12949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жөніндегі жұмыстарды ұйымдастыру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73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(қалалық ) ауқымдағы дала өрттерінің, сондай-ақ мемлекеттік өртке қарсы қызмет органдары құрылмаған елді-мекендерде өрттердің алдын-алу және оларды сөндіру жөніндегі іс-шаралар 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4377028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238036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238036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236322</w:t>
            </w:r>
          </w:p>
        </w:tc>
      </w:tr>
      <w:tr>
        <w:trPr>
          <w:trHeight w:val="52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ұйымдардың тәрбиешілеріне біліктілік санаты үшін қосымша ақының көлемін ұлғайту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3578685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15583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15583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3563102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3465357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97745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560307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108586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9982</w:t>
            </w:r>
          </w:p>
        </w:tc>
      </w:tr>
      <w:tr>
        <w:trPr>
          <w:trHeight w:val="73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24322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75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 ұстауға асыраушыларына ай сайынғы қаражат төлемдері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22227</w:t>
            </w:r>
          </w:p>
        </w:tc>
      </w:tr>
      <w:tr>
        <w:trPr>
          <w:trHeight w:val="5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 бағдарламалық қамтыммен қамтамасыз ету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15236</w:t>
            </w:r>
          </w:p>
        </w:tc>
      </w:tr>
      <w:tr>
        <w:trPr>
          <w:trHeight w:val="5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ұйымдардың тәрбиешілеріне біліктілік санаты үшін қосымша ақы көлемін ұлғайту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36619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451721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451721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287745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248541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242180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28329</w:t>
            </w:r>
          </w:p>
        </w:tc>
      </w:tr>
      <w:tr>
        <w:trPr>
          <w:trHeight w:val="99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Қайтыс болған Совет Одағының батырларын, "Халық қаһармандарын", Социалистік Еңбек ерлерін, Даңқ Орденінің үш дәрежесімен және "Отан" орденімен марапатталған соғыс ардагерлері мен мүгедектерін жерлеу рәсімдері бойынша қызмет көрсету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73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мамандарына отын сатып алу бойынша әлеуметтік көмек көрсету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3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8520</w:t>
            </w:r>
          </w:p>
        </w:tc>
      </w:tr>
      <w:tr>
        <w:trPr>
          <w:trHeight w:val="36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20002</w:t>
            </w:r>
          </w:p>
        </w:tc>
      </w:tr>
      <w:tr>
        <w:trPr>
          <w:trHeight w:val="52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16062</w:t>
            </w:r>
          </w:p>
        </w:tc>
      </w:tr>
      <w:tr>
        <w:trPr>
          <w:trHeight w:val="34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17602</w:t>
            </w:r>
          </w:p>
        </w:tc>
      </w:tr>
      <w:tr>
        <w:trPr>
          <w:trHeight w:val="34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140065</w:t>
            </w:r>
          </w:p>
        </w:tc>
      </w:tr>
      <w:tr>
        <w:trPr>
          <w:trHeight w:val="7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6361</w:t>
            </w:r>
          </w:p>
        </w:tc>
      </w:tr>
      <w:tr>
        <w:trPr>
          <w:trHeight w:val="99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6361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39204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39204</w:t>
            </w:r>
          </w:p>
        </w:tc>
      </w:tr>
      <w:tr>
        <w:trPr>
          <w:trHeight w:val="73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24421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13449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1185945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44800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44800</w:t>
            </w:r>
          </w:p>
        </w:tc>
      </w:tr>
      <w:tr>
        <w:trPr>
          <w:trHeight w:val="5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11800</w:t>
            </w:r>
          </w:p>
        </w:tc>
      </w:tr>
      <w:tr>
        <w:trPr>
          <w:trHeight w:val="5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Инженерлік коммуникациялық инфрақұрылымды дамыту, жайластыру және (немесе) сатып алу 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33000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1035540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198896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бөлу жүйесінің қызмет етуі 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198896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831044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831044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105605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47853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5778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41925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57752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27220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16500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13032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222876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78319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78319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78319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71746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қаланың)дене шынықтыру және спорт бөлімі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70708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68708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объектілерін дамыту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49144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44127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44127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5017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4017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23667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6110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6110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11659</w:t>
            </w:r>
          </w:p>
        </w:tc>
      </w:tr>
      <w:tr>
        <w:trPr>
          <w:trHeight w:val="73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10659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іске асыру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спорт бөлімі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5898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5898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1232412</w:t>
            </w:r>
          </w:p>
        </w:tc>
      </w:tr>
      <w:tr>
        <w:trPr>
          <w:trHeight w:val="5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1232412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1231214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1231214</w:t>
            </w:r>
          </w:p>
        </w:tc>
      </w:tr>
      <w:tr>
        <w:trPr>
          <w:trHeight w:val="73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134163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44319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</w:t>
            </w:r>
          </w:p>
        </w:tc>
      </w:tr>
      <w:tr>
        <w:trPr>
          <w:trHeight w:val="7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нысаналы трансферттер есебiнен ауылдық елді мекендер саласының мамандарын әлеуметтік қолдау шараларын іске асыру 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</w:t>
            </w:r>
          </w:p>
        </w:tc>
      </w:tr>
      <w:tr>
        <w:trPr>
          <w:trHeight w:val="3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43034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7190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</w:t>
            </w:r>
          </w:p>
        </w:tc>
      </w:tr>
      <w:tr>
        <w:trPr>
          <w:trHeight w:val="5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 ) жұмыс істеуін қамтамасыз ету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5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Жануарлардың энзоотиялық аурулары бойынша ветеринарлық іс-шараларды жүргізу 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22504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6817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6817</w:t>
            </w:r>
          </w:p>
        </w:tc>
      </w:tr>
      <w:tr>
        <w:trPr>
          <w:trHeight w:val="6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6817</w:t>
            </w:r>
          </w:p>
        </w:tc>
      </w:tr>
      <w:tr>
        <w:trPr>
          <w:trHeight w:val="5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83027</w:t>
            </w:r>
          </w:p>
        </w:tc>
      </w:tr>
      <w:tr>
        <w:trPr>
          <w:trHeight w:val="34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83027</w:t>
            </w:r>
          </w:p>
        </w:tc>
      </w:tr>
      <w:tr>
        <w:trPr>
          <w:trHeight w:val="3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83027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18148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18148</w:t>
            </w:r>
          </w:p>
        </w:tc>
      </w:tr>
      <w:tr>
        <w:trPr>
          <w:trHeight w:val="34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9688</w:t>
            </w:r>
          </w:p>
        </w:tc>
      </w:tr>
      <w:tr>
        <w:trPr>
          <w:trHeight w:val="5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9688</w:t>
            </w:r>
          </w:p>
        </w:tc>
      </w:tr>
      <w:tr>
        <w:trPr>
          <w:trHeight w:val="5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8460</w:t>
            </w:r>
          </w:p>
        </w:tc>
      </w:tr>
      <w:tr>
        <w:trPr>
          <w:trHeight w:val="5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5760</w:t>
            </w:r>
          </w:p>
        </w:tc>
      </w:tr>
      <w:tr>
        <w:trPr>
          <w:trHeight w:val="6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 және елді мекендердің бас жоспарлары схемаларын әзірлеу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246600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246600</w:t>
            </w:r>
          </w:p>
        </w:tc>
      </w:tr>
      <w:tr>
        <w:trPr>
          <w:trHeight w:val="5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246600</w:t>
            </w:r>
          </w:p>
        </w:tc>
      </w:tr>
      <w:tr>
        <w:trPr>
          <w:trHeight w:val="42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246600</w:t>
            </w:r>
          </w:p>
        </w:tc>
      </w:tr>
      <w:tr>
        <w:trPr>
          <w:trHeight w:val="3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40414</w:t>
            </w:r>
          </w:p>
        </w:tc>
      </w:tr>
      <w:tr>
        <w:trPr>
          <w:trHeight w:val="36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қызметтерді реттеу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52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5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«Бизнестің жол картасы - 2020» бағдарламасы шеңберінде жеке кәсіпкерлікті қолдау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6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32614</w:t>
            </w:r>
          </w:p>
        </w:tc>
      </w:tr>
      <w:tr>
        <w:trPr>
          <w:trHeight w:val="5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13629</w:t>
            </w:r>
          </w:p>
        </w:tc>
      </w:tr>
      <w:tr>
        <w:trPr>
          <w:trHeight w:val="6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 және ауыл шаруашылығы саласындағы мемлекеттік саясатты іске асыру жөніндегі қызметтер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13629</w:t>
            </w:r>
          </w:p>
        </w:tc>
      </w:tr>
      <w:tr>
        <w:trPr>
          <w:trHeight w:val="5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13985</w:t>
            </w:r>
          </w:p>
        </w:tc>
      </w:tr>
      <w:tr>
        <w:trPr>
          <w:trHeight w:val="73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13785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6789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6789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6789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2851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мақсатқа сай пайдаланылмаған нысаналы трансферттерді қайтару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3938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 Таза бюджеттік кредит беру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9728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2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14495</w:t>
            </w:r>
          </w:p>
        </w:tc>
      </w:tr>
      <w:tr>
        <w:trPr>
          <w:trHeight w:val="73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14495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14495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14495</w:t>
            </w:r>
          </w:p>
        </w:tc>
      </w:tr>
      <w:tr>
        <w:trPr>
          <w:trHeight w:val="5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бюджеттік кредиттер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14495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2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4767</w:t>
            </w:r>
          </w:p>
        </w:tc>
      </w:tr>
      <w:tr>
        <w:trPr>
          <w:trHeight w:val="36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4767</w:t>
            </w:r>
          </w:p>
        </w:tc>
      </w:tr>
      <w:tr>
        <w:trPr>
          <w:trHeight w:val="36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4767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4767</w:t>
            </w:r>
          </w:p>
        </w:tc>
      </w:tr>
      <w:tr>
        <w:trPr>
          <w:trHeight w:val="5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жергілікті бюджеттен 2005 жылға дейін берілген бюджеттік кредиттерді өтеу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3936</w:t>
            </w:r>
          </w:p>
        </w:tc>
      </w:tr>
      <w:tr>
        <w:trPr>
          <w:trHeight w:val="5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кредиттерді өтеу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 Қаржы активтерімен жасалатын операциялар бойынша сальдо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2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мың, теңге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жарғылық капиталын қалыптастыру және ұлғайту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 Бюджет тапшылығы (профициті)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-31843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 Бюджет тапшылығын қаржыландыру (профицитін пайдалану)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31843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2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Қарыздар түсімі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3812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3812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3812</w:t>
            </w:r>
          </w:p>
        </w:tc>
      </w:tr>
      <w:tr>
        <w:trPr>
          <w:trHeight w:val="5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қаланың)жергілікті атқарушы органы алатын қарыздар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3812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берілетін бюджеттік кредиттер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3812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 тұрған бюджеттің алдында негізгі борышты өтеу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2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28862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қалдықтарының қозғалысы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28862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28862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28862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28862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Төлеби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2010 жылғы 22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34/218-IV шешімімен бекітілген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2 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Төлеби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2011 жылғы 29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36/253-IV шешімімен бекітілген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2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2012 жылға арналған аудан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8"/>
        <w:gridCol w:w="670"/>
        <w:gridCol w:w="748"/>
        <w:gridCol w:w="7654"/>
        <w:gridCol w:w="2300"/>
      </w:tblGrid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7787776</w:t>
            </w:r>
          </w:p>
        </w:tc>
      </w:tr>
      <w:tr>
        <w:trPr>
          <w:trHeight w:val="2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781914</w:t>
            </w:r>
          </w:p>
        </w:tc>
      </w:tr>
      <w:tr>
        <w:trPr>
          <w:trHeight w:val="2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301987</w:t>
            </w:r>
          </w:p>
        </w:tc>
      </w:tr>
      <w:tr>
        <w:trPr>
          <w:trHeight w:val="2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301987</w:t>
            </w:r>
          </w:p>
        </w:tc>
      </w:tr>
      <w:tr>
        <w:trPr>
          <w:trHeight w:val="2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247157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247157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199373</w:t>
            </w:r>
          </w:p>
        </w:tc>
      </w:tr>
      <w:tr>
        <w:trPr>
          <w:trHeight w:val="2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118943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19576</w:t>
            </w:r>
          </w:p>
        </w:tc>
      </w:tr>
      <w:tr>
        <w:trPr>
          <w:trHeight w:val="2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58249</w:t>
            </w:r>
          </w:p>
        </w:tc>
      </w:tr>
      <w:tr>
        <w:trPr>
          <w:trHeight w:val="3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2605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 көрсетуге салынатын ішкі салықтар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25326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Акциздер: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5925</w:t>
            </w:r>
          </w:p>
        </w:tc>
      </w:tr>
      <w:tr>
        <w:trPr>
          <w:trHeight w:val="5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үшін түсетін түсімдер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9150</w:t>
            </w:r>
          </w:p>
        </w:tc>
      </w:tr>
      <w:tr>
        <w:trPr>
          <w:trHeight w:val="5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10251</w:t>
            </w:r>
          </w:p>
        </w:tc>
      </w:tr>
      <w:tr>
        <w:trPr>
          <w:trHeight w:val="78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/немесе/ құжаттар бергені үшін оған уәкілеттігі бар мемлекеттік органдар немесе лауазымды адамдар алатын міндетті төлемдер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8071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8071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8407</w:t>
            </w:r>
          </w:p>
        </w:tc>
      </w:tr>
      <w:tr>
        <w:trPr>
          <w:trHeight w:val="34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түсімдер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6225</w:t>
            </w:r>
          </w:p>
        </w:tc>
      </w:tr>
      <w:tr>
        <w:trPr>
          <w:trHeight w:val="5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акциялардың мемлекеттік пакетіне дивидендтер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6225</w:t>
            </w:r>
          </w:p>
        </w:tc>
      </w:tr>
      <w:tr>
        <w:trPr>
          <w:trHeight w:val="78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/жұмыстарды, қызметтер көрсетуді/өткізуінен түсетін түсімдер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8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/жұмыстарды, қызметтер көрсетуді/өткізуінен түсетін түсімдер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6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қаржыландырылатын, сондай-ақ Қазақстан Республикасы Ұлттық Банкінің бюджетінен /шығыстар сметасынан/ ұсталатын және қаржыландырылатын мемлекеттік мекемелер салатын айыппұлдар,өсімпұлдар, санкциялар, өндіріп алулар 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қаржыландырылатын, сондай-ақ Қазақстан Республикасы Ұлттық Банкінің бюджетінен /шығыстар сметасынан/ ұсталатын және қаржыландырылатын мемлекеттік мекемелер салатын айыппұлдар,өсімпұлдар, санкциялар, өндіріп алулар 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2182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2182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23644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23644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23644</w:t>
            </w:r>
          </w:p>
        </w:tc>
      </w:tr>
      <w:tr>
        <w:trPr>
          <w:trHeight w:val="2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6973811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6973811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5450210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Субвенциялар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4570846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түсетін трансферттер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1523601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7"/>
        <w:gridCol w:w="530"/>
        <w:gridCol w:w="827"/>
        <w:gridCol w:w="827"/>
        <w:gridCol w:w="6819"/>
        <w:gridCol w:w="2330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 Шығындар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7787776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280105</w:t>
            </w:r>
          </w:p>
        </w:tc>
      </w:tr>
      <w:tr>
        <w:trPr>
          <w:trHeight w:val="4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258751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22952</w:t>
            </w:r>
          </w:p>
        </w:tc>
      </w:tr>
      <w:tr>
        <w:trPr>
          <w:trHeight w:val="4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22952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67952</w:t>
            </w:r>
          </w:p>
        </w:tc>
      </w:tr>
      <w:tr>
        <w:trPr>
          <w:trHeight w:val="4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67952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 (село), ауылдық (селолық) округ әкімінің аппараты 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167847</w:t>
            </w:r>
          </w:p>
        </w:tc>
      </w:tr>
      <w:tr>
        <w:trPr>
          <w:trHeight w:val="73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 жөніндегі қызметтер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167517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</w:t>
            </w:r>
          </w:p>
        </w:tc>
      </w:tr>
      <w:tr>
        <w:trPr>
          <w:trHeight w:val="4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мемлекеттік қызметтер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20264</w:t>
            </w:r>
          </w:p>
        </w:tc>
      </w:tr>
      <w:tr>
        <w:trPr>
          <w:trHeight w:val="4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20264</w:t>
            </w:r>
          </w:p>
        </w:tc>
      </w:tr>
      <w:tr>
        <w:trPr>
          <w:trHeight w:val="99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саясатты,қалыптастыру мен дамыту, мемлекеттік жоспарлау ауданның (облыстық маңызы бар қаланы)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20264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14445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14245</w:t>
            </w:r>
          </w:p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14245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14245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жөніндегі жұмыстарды ұйымдастыру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05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(қалалық) ауқымдағы дала өрттерінің, сондай-ақ мемлекеттік өртке қарсы қызмет органдары құрылмаған елді-мекендерде өрттердің алдын-алу және оларды сөндіру жөніндегі іс-шаралар 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4533128</w:t>
            </w:r>
          </w:p>
        </w:tc>
      </w:tr>
      <w:tr>
        <w:trPr>
          <w:trHeight w:val="3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229843</w:t>
            </w:r>
          </w:p>
        </w:tc>
      </w:tr>
      <w:tr>
        <w:trPr>
          <w:trHeight w:val="4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229843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қолдау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229843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4069955</w:t>
            </w:r>
          </w:p>
        </w:tc>
      </w:tr>
      <w:tr>
        <w:trPr>
          <w:trHeight w:val="4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11023</w:t>
            </w:r>
          </w:p>
        </w:tc>
      </w:tr>
      <w:tr>
        <w:trPr>
          <w:trHeight w:val="4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11023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4058932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4058932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233330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9982</w:t>
            </w:r>
          </w:p>
        </w:tc>
      </w:tr>
      <w:tr>
        <w:trPr>
          <w:trHeight w:val="4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9982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223348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223348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216290</w:t>
            </w:r>
          </w:p>
        </w:tc>
      </w:tr>
      <w:tr>
        <w:trPr>
          <w:trHeight w:val="3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190640</w:t>
            </w:r>
          </w:p>
        </w:tc>
      </w:tr>
      <w:tr>
        <w:trPr>
          <w:trHeight w:val="4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190640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15459</w:t>
            </w:r>
          </w:p>
        </w:tc>
      </w:tr>
      <w:tr>
        <w:trPr>
          <w:trHeight w:val="12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Қайтыс болған Совет Одағының батырларын, "Халық қаһармандарын", Социалистік Еңбек ерлерін, Даңқ Орденінің үш дәрежесімен және "Отан" орденімен марапатталған соғыс ардагерлері мен мүгедектерін жерлеу рәсімдері бойынша қызмет көрсету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</w:tr>
      <w:tr>
        <w:trPr>
          <w:trHeight w:val="73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мамандарына отын сатып алу бойынша әлеуметтік көмек көрсету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6924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20002</w:t>
            </w:r>
          </w:p>
        </w:tc>
      </w:tr>
      <w:tr>
        <w:trPr>
          <w:trHeight w:val="4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12450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16938</w:t>
            </w:r>
          </w:p>
        </w:tc>
      </w:tr>
      <w:tr>
        <w:trPr>
          <w:trHeight w:val="3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108070</w:t>
            </w:r>
          </w:p>
        </w:tc>
      </w:tr>
      <w:tr>
        <w:trPr>
          <w:trHeight w:val="108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3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6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25650</w:t>
            </w:r>
          </w:p>
        </w:tc>
      </w:tr>
      <w:tr>
        <w:trPr>
          <w:trHeight w:val="52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25650</w:t>
            </w:r>
          </w:p>
        </w:tc>
      </w:tr>
      <w:tr>
        <w:trPr>
          <w:trHeight w:val="73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24803</w:t>
            </w:r>
          </w:p>
        </w:tc>
      </w:tr>
      <w:tr>
        <w:trPr>
          <w:trHeight w:val="4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1838200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78601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78601</w:t>
            </w:r>
          </w:p>
        </w:tc>
      </w:tr>
      <w:tr>
        <w:trPr>
          <w:trHeight w:val="51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23601</w:t>
            </w:r>
          </w:p>
        </w:tc>
      </w:tr>
      <w:tr>
        <w:trPr>
          <w:trHeight w:val="51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Инженерлік коммуникациялық инфрақұрылымды дамыту, жайластыру және (немесе) сатып алу 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55000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1720995</w:t>
            </w:r>
          </w:p>
        </w:tc>
      </w:tr>
      <w:tr>
        <w:trPr>
          <w:trHeight w:val="4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қызметтер мен жұмыстар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</w:p>
        </w:tc>
      </w:tr>
      <w:tr>
        <w:trPr>
          <w:trHeight w:val="73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55000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бөлу жүйесінің қызмет етуі 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55000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1657495</w:t>
            </w:r>
          </w:p>
        </w:tc>
      </w:tr>
      <w:tr>
        <w:trPr>
          <w:trHeight w:val="3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1657495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38604</w:t>
            </w:r>
          </w:p>
        </w:tc>
      </w:tr>
      <w:tr>
        <w:trPr>
          <w:trHeight w:val="4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11872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5778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5944</w:t>
            </w:r>
          </w:p>
        </w:tc>
      </w:tr>
      <w:tr>
        <w:trPr>
          <w:trHeight w:val="73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26732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13600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12132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240328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68032</w:t>
            </w:r>
          </w:p>
        </w:tc>
      </w:tr>
      <w:tr>
        <w:trPr>
          <w:trHeight w:val="4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68032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68032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77803</w:t>
            </w:r>
          </w:p>
        </w:tc>
      </w:tr>
      <w:tr>
        <w:trPr>
          <w:trHeight w:val="4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қаланың)дене шынықтыру және спорт бөлімі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77803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75803</w:t>
            </w:r>
          </w:p>
        </w:tc>
      </w:tr>
      <w:tr>
        <w:trPr>
          <w:trHeight w:val="4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объектілерін дамыту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70668</w:t>
            </w:r>
          </w:p>
        </w:tc>
      </w:tr>
      <w:tr>
        <w:trPr>
          <w:trHeight w:val="4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65918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65918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4750</w:t>
            </w:r>
          </w:p>
        </w:tc>
      </w:tr>
      <w:tr>
        <w:trPr>
          <w:trHeight w:val="4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</w:t>
            </w:r>
          </w:p>
        </w:tc>
      </w:tr>
      <w:tr>
        <w:trPr>
          <w:trHeight w:val="4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4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23825</w:t>
            </w:r>
          </w:p>
        </w:tc>
      </w:tr>
      <w:tr>
        <w:trPr>
          <w:trHeight w:val="4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7050</w:t>
            </w:r>
          </w:p>
        </w:tc>
      </w:tr>
      <w:tr>
        <w:trPr>
          <w:trHeight w:val="4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7050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11260</w:t>
            </w:r>
          </w:p>
        </w:tc>
      </w:tr>
      <w:tr>
        <w:trPr>
          <w:trHeight w:val="73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10260</w:t>
            </w:r>
          </w:p>
        </w:tc>
      </w:tr>
      <w:tr>
        <w:trPr>
          <w:trHeight w:val="51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іске асыру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спорт бөлімі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5515</w:t>
            </w:r>
          </w:p>
        </w:tc>
      </w:tr>
      <w:tr>
        <w:trPr>
          <w:trHeight w:val="4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5515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574636</w:t>
            </w:r>
          </w:p>
        </w:tc>
      </w:tr>
      <w:tr>
        <w:trPr>
          <w:trHeight w:val="51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574636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574636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574636</w:t>
            </w:r>
          </w:p>
        </w:tc>
      </w:tr>
      <w:tr>
        <w:trPr>
          <w:trHeight w:val="73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33650</w:t>
            </w:r>
          </w:p>
        </w:tc>
      </w:tr>
      <w:tr>
        <w:trPr>
          <w:trHeight w:val="34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25896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25896</w:t>
            </w:r>
          </w:p>
        </w:tc>
      </w:tr>
      <w:tr>
        <w:trPr>
          <w:trHeight w:val="4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6796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5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78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4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Жануарлардың энзоотиялық аурулары бойынша ветеринарлық іс-шараларды жүргізу 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11200</w:t>
            </w:r>
          </w:p>
        </w:tc>
      </w:tr>
      <w:tr>
        <w:trPr>
          <w:trHeight w:val="3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7754</w:t>
            </w:r>
          </w:p>
        </w:tc>
      </w:tr>
      <w:tr>
        <w:trPr>
          <w:trHeight w:val="52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7754</w:t>
            </w:r>
          </w:p>
        </w:tc>
      </w:tr>
      <w:tr>
        <w:trPr>
          <w:trHeight w:val="73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7754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16744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16744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10742</w:t>
            </w:r>
          </w:p>
        </w:tc>
      </w:tr>
      <w:tr>
        <w:trPr>
          <w:trHeight w:val="4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10742</w:t>
            </w:r>
          </w:p>
        </w:tc>
      </w:tr>
      <w:tr>
        <w:trPr>
          <w:trHeight w:val="4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6002</w:t>
            </w:r>
          </w:p>
        </w:tc>
      </w:tr>
      <w:tr>
        <w:trPr>
          <w:trHeight w:val="4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6002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40250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40250</w:t>
            </w:r>
          </w:p>
        </w:tc>
      </w:tr>
      <w:tr>
        <w:trPr>
          <w:trHeight w:val="4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13463</w:t>
            </w:r>
          </w:p>
        </w:tc>
      </w:tr>
      <w:tr>
        <w:trPr>
          <w:trHeight w:val="73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 және ауыл шаруашылығы саласындағы мемлекеттік саясатты іске асыру жөніндегі қызметтер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13463</w:t>
            </w:r>
          </w:p>
        </w:tc>
      </w:tr>
      <w:tr>
        <w:trPr>
          <w:trHeight w:val="73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13787</w:t>
            </w:r>
          </w:p>
        </w:tc>
      </w:tr>
      <w:tr>
        <w:trPr>
          <w:trHeight w:val="73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13787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4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ІІІ Таза бюджеттік кредит беру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3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бюджеттік кредиттер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берілетін бюджеттік кредиттер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жергілікті бюджеттен 2005 жылға дейін берілген бюджеттік кредиттерді өтеу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кредиттерді өтеу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ІV Қаржы активтерімен операциялар бойынша сальдо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 Бюджет тапшылығы (профициті)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 Бюджет тапшылығын қаржыландыру (профицитін пайдалану)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Қарыздар түсімі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қаланың)жергілікті атқарушы органы алатын қарыздар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берілетін бюджеттік кредиттер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 тұрған бюджеттің алдында негізгі борышты өтеу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қалдықтарының қозғалысы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қалдықтарының қозғалысы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Төлеби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2010 жылғы 22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34/218-IV шешімімен бекітілген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3 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Төлеби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2011 жылғы 29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36/253-IV шешімімен бекітілген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3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2013 жылға арналған аудан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6"/>
        <w:gridCol w:w="729"/>
        <w:gridCol w:w="786"/>
        <w:gridCol w:w="7442"/>
        <w:gridCol w:w="2357"/>
      </w:tblGrid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7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5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7584816</w:t>
            </w:r>
          </w:p>
        </w:tc>
      </w:tr>
      <w:tr>
        <w:trPr>
          <w:trHeight w:val="25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813723</w:t>
            </w:r>
          </w:p>
        </w:tc>
      </w:tr>
      <w:tr>
        <w:trPr>
          <w:trHeight w:val="25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311619</w:t>
            </w:r>
          </w:p>
        </w:tc>
      </w:tr>
      <w:tr>
        <w:trPr>
          <w:trHeight w:val="27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311619</w:t>
            </w:r>
          </w:p>
        </w:tc>
      </w:tr>
      <w:tr>
        <w:trPr>
          <w:trHeight w:val="25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253642</w:t>
            </w:r>
          </w:p>
        </w:tc>
      </w:tr>
      <w:tr>
        <w:trPr>
          <w:trHeight w:val="28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253642</w:t>
            </w:r>
          </w:p>
        </w:tc>
      </w:tr>
      <w:tr>
        <w:trPr>
          <w:trHeight w:val="28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213936</w:t>
            </w:r>
          </w:p>
        </w:tc>
      </w:tr>
      <w:tr>
        <w:trPr>
          <w:trHeight w:val="27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127946</w:t>
            </w:r>
          </w:p>
        </w:tc>
      </w:tr>
      <w:tr>
        <w:trPr>
          <w:trHeight w:val="28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21063</w:t>
            </w:r>
          </w:p>
        </w:tc>
      </w:tr>
      <w:tr>
        <w:trPr>
          <w:trHeight w:val="27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62192</w:t>
            </w:r>
          </w:p>
        </w:tc>
      </w:tr>
      <w:tr>
        <w:trPr>
          <w:trHeight w:val="31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2735</w:t>
            </w:r>
          </w:p>
        </w:tc>
      </w:tr>
      <w:tr>
        <w:trPr>
          <w:trHeight w:val="5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 көрсетуге салынатын ішкі салықтар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26245</w:t>
            </w:r>
          </w:p>
        </w:tc>
      </w:tr>
      <w:tr>
        <w:trPr>
          <w:trHeight w:val="31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Акциздер: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6370</w:t>
            </w:r>
          </w:p>
        </w:tc>
      </w:tr>
      <w:tr>
        <w:trPr>
          <w:trHeight w:val="6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үшін түсетін түсімдер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9150</w:t>
            </w:r>
          </w:p>
        </w:tc>
      </w:tr>
      <w:tr>
        <w:trPr>
          <w:trHeight w:val="58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10725</w:t>
            </w:r>
          </w:p>
        </w:tc>
      </w:tr>
      <w:tr>
        <w:trPr>
          <w:trHeight w:val="106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/немесе/ құжаттар бергені үшін оған уәкілеттігі бар мемлекеттік органдар немесе лауазымды адамдар алатын міндетті төлемдер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8281</w:t>
            </w:r>
          </w:p>
        </w:tc>
      </w:tr>
      <w:tr>
        <w:trPr>
          <w:trHeight w:val="3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8281</w:t>
            </w:r>
          </w:p>
        </w:tc>
      </w:tr>
      <w:tr>
        <w:trPr>
          <w:trHeight w:val="28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9081</w:t>
            </w:r>
          </w:p>
        </w:tc>
      </w:tr>
      <w:tr>
        <w:trPr>
          <w:trHeight w:val="3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түсімдер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6724</w:t>
            </w:r>
          </w:p>
        </w:tc>
      </w:tr>
      <w:tr>
        <w:trPr>
          <w:trHeight w:val="55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акциялардың мемлекеттік пакетіне дивидендтер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6724</w:t>
            </w:r>
          </w:p>
        </w:tc>
      </w:tr>
      <w:tr>
        <w:trPr>
          <w:trHeight w:val="73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/жұмыстарды, қызметтер көрсетуді/өткізуінен түсетін түсімдер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3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/жұмыстарды, қызметтер көрсетуді/өткізуінен түсетін түсімдер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қаржыландырылатын, сондай-ақ Қазақстан Республикасы Ұлттық Банкінің бюджетінен /шығыстар сметасынан/ ұсталатын және қаржыландырылатын мемлекеттік мекемелер салатын айыппұлдар,өсімпұлдар, санкциялар, өндіріп алулар 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қаржыландырылатын, сондай-ақ Қазақстан Республикасы Ұлттық Банкінің бюджетінен /шығыстар сметасынан/ ұсталатын және қаржыландырылатын мемлекеттік мекемелер салатын айыппұлдар,өсімпұлдар, санкциялар, өндіріп алулар 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2357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2357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25864</w:t>
            </w:r>
          </w:p>
        </w:tc>
      </w:tr>
      <w:tr>
        <w:trPr>
          <w:trHeight w:val="49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25864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25864</w:t>
            </w:r>
          </w:p>
        </w:tc>
      </w:tr>
      <w:tr>
        <w:trPr>
          <w:trHeight w:val="27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6736148</w:t>
            </w:r>
          </w:p>
        </w:tc>
      </w:tr>
      <w:tr>
        <w:trPr>
          <w:trHeight w:val="49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6736148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5045339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Субвенциялар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4608502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түсетін трансферттер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1690809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5"/>
        <w:gridCol w:w="708"/>
        <w:gridCol w:w="769"/>
        <w:gridCol w:w="750"/>
        <w:gridCol w:w="6734"/>
        <w:gridCol w:w="2274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сомасы, мың теңге </w:t>
            </w:r>
          </w:p>
        </w:tc>
      </w:tr>
      <w:tr>
        <w:trPr>
          <w:trHeight w:val="30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 Шығындар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7584816</w:t>
            </w:r>
          </w:p>
        </w:tc>
      </w:tr>
      <w:tr>
        <w:trPr>
          <w:trHeight w:val="30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431402</w:t>
            </w:r>
          </w:p>
        </w:tc>
      </w:tr>
      <w:tr>
        <w:trPr>
          <w:trHeight w:val="49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410024</w:t>
            </w:r>
          </w:p>
        </w:tc>
      </w:tr>
      <w:tr>
        <w:trPr>
          <w:trHeight w:val="30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22977</w:t>
            </w:r>
          </w:p>
        </w:tc>
      </w:tr>
      <w:tr>
        <w:trPr>
          <w:trHeight w:val="49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22977</w:t>
            </w:r>
          </w:p>
        </w:tc>
      </w:tr>
      <w:tr>
        <w:trPr>
          <w:trHeight w:val="49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67987</w:t>
            </w:r>
          </w:p>
        </w:tc>
      </w:tr>
      <w:tr>
        <w:trPr>
          <w:trHeight w:val="49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67987</w:t>
            </w:r>
          </w:p>
        </w:tc>
      </w:tr>
      <w:tr>
        <w:trPr>
          <w:trHeight w:val="49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 (село), ауылдық (селолық) округ әкімінің аппараты 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319060</w:t>
            </w:r>
          </w:p>
        </w:tc>
      </w:tr>
      <w:tr>
        <w:trPr>
          <w:trHeight w:val="73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 жөніндегі қызметтер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318730</w:t>
            </w:r>
          </w:p>
        </w:tc>
      </w:tr>
      <w:tr>
        <w:trPr>
          <w:trHeight w:val="49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30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</w:t>
            </w:r>
          </w:p>
        </w:tc>
      </w:tr>
      <w:tr>
        <w:trPr>
          <w:trHeight w:val="49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</w:t>
            </w:r>
          </w:p>
        </w:tc>
      </w:tr>
      <w:tr>
        <w:trPr>
          <w:trHeight w:val="30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</w:t>
            </w:r>
          </w:p>
        </w:tc>
      </w:tr>
      <w:tr>
        <w:trPr>
          <w:trHeight w:val="30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мемлекеттік қызметтер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20288</w:t>
            </w:r>
          </w:p>
        </w:tc>
      </w:tr>
      <w:tr>
        <w:trPr>
          <w:trHeight w:val="49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20288</w:t>
            </w:r>
          </w:p>
        </w:tc>
      </w:tr>
      <w:tr>
        <w:trPr>
          <w:trHeight w:val="12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саясатты,қалыптастыру мен дамыту, мемлекеттік жоспарлау ауданның (облыстық маңызы бар қаланы)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20288</w:t>
            </w:r>
          </w:p>
        </w:tc>
      </w:tr>
      <w:tr>
        <w:trPr>
          <w:trHeight w:val="30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14445</w:t>
            </w:r>
          </w:p>
        </w:tc>
      </w:tr>
      <w:tr>
        <w:trPr>
          <w:trHeight w:val="30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14245</w:t>
            </w:r>
          </w:p>
        </w:tc>
      </w:tr>
      <w:tr>
        <w:trPr>
          <w:trHeight w:val="2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14245</w:t>
            </w:r>
          </w:p>
        </w:tc>
      </w:tr>
      <w:tr>
        <w:trPr>
          <w:trHeight w:val="3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14245</w:t>
            </w:r>
          </w:p>
        </w:tc>
      </w:tr>
      <w:tr>
        <w:trPr>
          <w:trHeight w:val="30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жөніндегі жұмыстарды ұйымдастыру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00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(қалалық) ауқымдағы дала өрттерінің, сондай-ақ мемлекеттік өртке қарсы қызмет органдары құрылмаған елді-мекендерде өрттердің алдын-алу және оларды сөндіру жөніндегі іс-шаралар 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4421632</w:t>
            </w:r>
          </w:p>
        </w:tc>
      </w:tr>
      <w:tr>
        <w:trPr>
          <w:trHeight w:val="30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380160</w:t>
            </w:r>
          </w:p>
        </w:tc>
      </w:tr>
      <w:tr>
        <w:trPr>
          <w:trHeight w:val="49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380160</w:t>
            </w:r>
          </w:p>
        </w:tc>
      </w:tr>
      <w:tr>
        <w:trPr>
          <w:trHeight w:val="30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қолдау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380160</w:t>
            </w:r>
          </w:p>
        </w:tc>
      </w:tr>
      <w:tr>
        <w:trPr>
          <w:trHeight w:val="30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3897723</w:t>
            </w:r>
          </w:p>
        </w:tc>
      </w:tr>
      <w:tr>
        <w:trPr>
          <w:trHeight w:val="49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11023</w:t>
            </w:r>
          </w:p>
        </w:tc>
      </w:tr>
      <w:tr>
        <w:trPr>
          <w:trHeight w:val="49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11023</w:t>
            </w:r>
          </w:p>
        </w:tc>
      </w:tr>
      <w:tr>
        <w:trPr>
          <w:trHeight w:val="30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3886700</w:t>
            </w:r>
          </w:p>
        </w:tc>
      </w:tr>
      <w:tr>
        <w:trPr>
          <w:trHeight w:val="30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3886700</w:t>
            </w:r>
          </w:p>
        </w:tc>
      </w:tr>
      <w:tr>
        <w:trPr>
          <w:trHeight w:val="30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143749</w:t>
            </w:r>
          </w:p>
        </w:tc>
      </w:tr>
      <w:tr>
        <w:trPr>
          <w:trHeight w:val="30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9982</w:t>
            </w:r>
          </w:p>
        </w:tc>
      </w:tr>
      <w:tr>
        <w:trPr>
          <w:trHeight w:val="49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9982</w:t>
            </w:r>
          </w:p>
        </w:tc>
      </w:tr>
      <w:tr>
        <w:trPr>
          <w:trHeight w:val="30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133767</w:t>
            </w:r>
          </w:p>
        </w:tc>
      </w:tr>
      <w:tr>
        <w:trPr>
          <w:trHeight w:val="30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133767</w:t>
            </w:r>
          </w:p>
        </w:tc>
      </w:tr>
      <w:tr>
        <w:trPr>
          <w:trHeight w:val="30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225371</w:t>
            </w:r>
          </w:p>
        </w:tc>
      </w:tr>
      <w:tr>
        <w:trPr>
          <w:trHeight w:val="30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199650</w:t>
            </w:r>
          </w:p>
        </w:tc>
      </w:tr>
      <w:tr>
        <w:trPr>
          <w:trHeight w:val="5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199650</w:t>
            </w:r>
          </w:p>
        </w:tc>
      </w:tr>
      <w:tr>
        <w:trPr>
          <w:trHeight w:val="34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15459</w:t>
            </w:r>
          </w:p>
        </w:tc>
      </w:tr>
      <w:tr>
        <w:trPr>
          <w:trHeight w:val="124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Қайтыс болған Совет Одағының батырларын, "Халық қаһармандарын", Социалистік Еңбек ерлерін, Даңқ Орденінің үш дәрежесімен және "Отан" орденімен марапатталған соғыс ардагерлері мен мүгедектерін жерлеу рәсімдері бойынша қызмет көрсету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</w:tr>
      <w:tr>
        <w:trPr>
          <w:trHeight w:val="78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мамандарына отын сатып алу бойынша әлеуметтік көмек көрсету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34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7288</w:t>
            </w:r>
          </w:p>
        </w:tc>
      </w:tr>
      <w:tr>
        <w:trPr>
          <w:trHeight w:val="37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20002</w:t>
            </w:r>
          </w:p>
        </w:tc>
      </w:tr>
      <w:tr>
        <w:trPr>
          <w:trHeight w:val="52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12450</w:t>
            </w:r>
          </w:p>
        </w:tc>
      </w:tr>
      <w:tr>
        <w:trPr>
          <w:trHeight w:val="3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16938</w:t>
            </w:r>
          </w:p>
        </w:tc>
      </w:tr>
      <w:tr>
        <w:trPr>
          <w:trHeight w:val="30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116716</w:t>
            </w:r>
          </w:p>
        </w:tc>
      </w:tr>
      <w:tr>
        <w:trPr>
          <w:trHeight w:val="103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3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9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25721</w:t>
            </w:r>
          </w:p>
        </w:tc>
      </w:tr>
      <w:tr>
        <w:trPr>
          <w:trHeight w:val="49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25721</w:t>
            </w:r>
          </w:p>
        </w:tc>
      </w:tr>
      <w:tr>
        <w:trPr>
          <w:trHeight w:val="81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24807</w:t>
            </w:r>
          </w:p>
        </w:tc>
      </w:tr>
      <w:tr>
        <w:trPr>
          <w:trHeight w:val="49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</w:t>
            </w:r>
          </w:p>
        </w:tc>
      </w:tr>
      <w:tr>
        <w:trPr>
          <w:trHeight w:val="49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1938913</w:t>
            </w:r>
          </w:p>
        </w:tc>
      </w:tr>
      <w:tr>
        <w:trPr>
          <w:trHeight w:val="30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78601</w:t>
            </w:r>
          </w:p>
        </w:tc>
      </w:tr>
      <w:tr>
        <w:trPr>
          <w:trHeight w:val="30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78601</w:t>
            </w:r>
          </w:p>
        </w:tc>
      </w:tr>
      <w:tr>
        <w:trPr>
          <w:trHeight w:val="51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23601</w:t>
            </w:r>
          </w:p>
        </w:tc>
      </w:tr>
      <w:tr>
        <w:trPr>
          <w:trHeight w:val="51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Инженерлік коммуникациялық инфрақұрылымды дамыту, жайластыру және (немесе) сатып алу 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55000</w:t>
            </w:r>
          </w:p>
        </w:tc>
      </w:tr>
      <w:tr>
        <w:trPr>
          <w:trHeight w:val="30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1821708</w:t>
            </w:r>
          </w:p>
        </w:tc>
      </w:tr>
      <w:tr>
        <w:trPr>
          <w:trHeight w:val="49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</w:p>
        </w:tc>
      </w:tr>
      <w:tr>
        <w:trPr>
          <w:trHeight w:val="30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</w:p>
        </w:tc>
      </w:tr>
      <w:tr>
        <w:trPr>
          <w:trHeight w:val="73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55000</w:t>
            </w:r>
          </w:p>
        </w:tc>
      </w:tr>
      <w:tr>
        <w:trPr>
          <w:trHeight w:val="30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бөлу жүйесінің қызмет етуі 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55000</w:t>
            </w:r>
          </w:p>
        </w:tc>
      </w:tr>
      <w:tr>
        <w:trPr>
          <w:trHeight w:val="30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1758208</w:t>
            </w:r>
          </w:p>
        </w:tc>
      </w:tr>
      <w:tr>
        <w:trPr>
          <w:trHeight w:val="30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1758208</w:t>
            </w:r>
          </w:p>
        </w:tc>
      </w:tr>
      <w:tr>
        <w:trPr>
          <w:trHeight w:val="30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38604</w:t>
            </w:r>
          </w:p>
        </w:tc>
      </w:tr>
      <w:tr>
        <w:trPr>
          <w:trHeight w:val="49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11872</w:t>
            </w:r>
          </w:p>
        </w:tc>
      </w:tr>
      <w:tr>
        <w:trPr>
          <w:trHeight w:val="30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5778</w:t>
            </w:r>
          </w:p>
        </w:tc>
      </w:tr>
      <w:tr>
        <w:trPr>
          <w:trHeight w:val="49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5944</w:t>
            </w:r>
          </w:p>
        </w:tc>
      </w:tr>
      <w:tr>
        <w:trPr>
          <w:trHeight w:val="73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26732</w:t>
            </w:r>
          </w:p>
        </w:tc>
      </w:tr>
      <w:tr>
        <w:trPr>
          <w:trHeight w:val="30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13600</w:t>
            </w:r>
          </w:p>
        </w:tc>
      </w:tr>
      <w:tr>
        <w:trPr>
          <w:trHeight w:val="31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12132</w:t>
            </w:r>
          </w:p>
        </w:tc>
      </w:tr>
      <w:tr>
        <w:trPr>
          <w:trHeight w:val="30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201296</w:t>
            </w:r>
          </w:p>
        </w:tc>
      </w:tr>
      <w:tr>
        <w:trPr>
          <w:trHeight w:val="30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68213</w:t>
            </w:r>
          </w:p>
        </w:tc>
      </w:tr>
      <w:tr>
        <w:trPr>
          <w:trHeight w:val="49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68213</w:t>
            </w:r>
          </w:p>
        </w:tc>
      </w:tr>
      <w:tr>
        <w:trPr>
          <w:trHeight w:val="30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68213</w:t>
            </w:r>
          </w:p>
        </w:tc>
      </w:tr>
      <w:tr>
        <w:trPr>
          <w:trHeight w:val="30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38793</w:t>
            </w:r>
          </w:p>
        </w:tc>
      </w:tr>
      <w:tr>
        <w:trPr>
          <w:trHeight w:val="49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қаланың)дене шынықтыру және спорт бөлімі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38793</w:t>
            </w:r>
          </w:p>
        </w:tc>
      </w:tr>
      <w:tr>
        <w:trPr>
          <w:trHeight w:val="30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36793</w:t>
            </w:r>
          </w:p>
        </w:tc>
      </w:tr>
      <w:tr>
        <w:trPr>
          <w:trHeight w:val="49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объектілерін дамыту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70668</w:t>
            </w:r>
          </w:p>
        </w:tc>
      </w:tr>
      <w:tr>
        <w:trPr>
          <w:trHeight w:val="49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65918</w:t>
            </w:r>
          </w:p>
        </w:tc>
      </w:tr>
      <w:tr>
        <w:trPr>
          <w:trHeight w:val="30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65918</w:t>
            </w:r>
          </w:p>
        </w:tc>
      </w:tr>
      <w:tr>
        <w:trPr>
          <w:trHeight w:val="30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4750</w:t>
            </w:r>
          </w:p>
        </w:tc>
      </w:tr>
      <w:tr>
        <w:trPr>
          <w:trHeight w:val="49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</w:t>
            </w:r>
          </w:p>
        </w:tc>
      </w:tr>
      <w:tr>
        <w:trPr>
          <w:trHeight w:val="49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49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23622</w:t>
            </w:r>
          </w:p>
        </w:tc>
      </w:tr>
      <w:tr>
        <w:trPr>
          <w:trHeight w:val="49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7051</w:t>
            </w:r>
          </w:p>
        </w:tc>
      </w:tr>
      <w:tr>
        <w:trPr>
          <w:trHeight w:val="73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7051</w:t>
            </w:r>
          </w:p>
        </w:tc>
      </w:tr>
      <w:tr>
        <w:trPr>
          <w:trHeight w:val="30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11332</w:t>
            </w:r>
          </w:p>
        </w:tc>
      </w:tr>
      <w:tr>
        <w:trPr>
          <w:trHeight w:val="76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10332</w:t>
            </w:r>
          </w:p>
        </w:tc>
      </w:tr>
      <w:tr>
        <w:trPr>
          <w:trHeight w:val="51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іске асыру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спорт бөлімі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5239</w:t>
            </w:r>
          </w:p>
        </w:tc>
      </w:tr>
      <w:tr>
        <w:trPr>
          <w:trHeight w:val="52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5239</w:t>
            </w:r>
          </w:p>
        </w:tc>
      </w:tr>
      <w:tr>
        <w:trPr>
          <w:trHeight w:val="30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261070</w:t>
            </w:r>
          </w:p>
        </w:tc>
      </w:tr>
      <w:tr>
        <w:trPr>
          <w:trHeight w:val="51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261070</w:t>
            </w:r>
          </w:p>
        </w:tc>
      </w:tr>
      <w:tr>
        <w:trPr>
          <w:trHeight w:val="30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261070</w:t>
            </w:r>
          </w:p>
        </w:tc>
      </w:tr>
      <w:tr>
        <w:trPr>
          <w:trHeight w:val="30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261070</w:t>
            </w:r>
          </w:p>
        </w:tc>
      </w:tr>
      <w:tr>
        <w:trPr>
          <w:trHeight w:val="73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33659</w:t>
            </w:r>
          </w:p>
        </w:tc>
      </w:tr>
      <w:tr>
        <w:trPr>
          <w:trHeight w:val="30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25900</w:t>
            </w:r>
          </w:p>
        </w:tc>
      </w:tr>
      <w:tr>
        <w:trPr>
          <w:trHeight w:val="34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25900</w:t>
            </w:r>
          </w:p>
        </w:tc>
      </w:tr>
      <w:tr>
        <w:trPr>
          <w:trHeight w:val="52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</w:t>
            </w:r>
          </w:p>
        </w:tc>
      </w:tr>
      <w:tr>
        <w:trPr>
          <w:trHeight w:val="51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30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49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75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49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Жануарлардың энзоотиялық аурулары бойынша ветеринарлық іс-шараларды жүргізу 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11200</w:t>
            </w:r>
          </w:p>
        </w:tc>
      </w:tr>
      <w:tr>
        <w:trPr>
          <w:trHeight w:val="30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7759</w:t>
            </w:r>
          </w:p>
        </w:tc>
      </w:tr>
      <w:tr>
        <w:trPr>
          <w:trHeight w:val="49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7759</w:t>
            </w:r>
          </w:p>
        </w:tc>
      </w:tr>
      <w:tr>
        <w:trPr>
          <w:trHeight w:val="73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7759</w:t>
            </w:r>
          </w:p>
        </w:tc>
      </w:tr>
      <w:tr>
        <w:trPr>
          <w:trHeight w:val="30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16760</w:t>
            </w:r>
          </w:p>
        </w:tc>
      </w:tr>
      <w:tr>
        <w:trPr>
          <w:trHeight w:val="30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16760</w:t>
            </w:r>
          </w:p>
        </w:tc>
      </w:tr>
      <w:tr>
        <w:trPr>
          <w:trHeight w:val="30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10756</w:t>
            </w:r>
          </w:p>
        </w:tc>
      </w:tr>
      <w:tr>
        <w:trPr>
          <w:trHeight w:val="49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10756</w:t>
            </w:r>
          </w:p>
        </w:tc>
      </w:tr>
      <w:tr>
        <w:trPr>
          <w:trHeight w:val="49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6004</w:t>
            </w:r>
          </w:p>
        </w:tc>
      </w:tr>
      <w:tr>
        <w:trPr>
          <w:trHeight w:val="49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6004</w:t>
            </w:r>
          </w:p>
        </w:tc>
      </w:tr>
      <w:tr>
        <w:trPr>
          <w:trHeight w:val="49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 және елді мекендердің бас жоспарлары схемаларын әзірлеу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3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40268</w:t>
            </w:r>
          </w:p>
        </w:tc>
      </w:tr>
      <w:tr>
        <w:trPr>
          <w:trHeight w:val="30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40268</w:t>
            </w:r>
          </w:p>
        </w:tc>
      </w:tr>
      <w:tr>
        <w:trPr>
          <w:trHeight w:val="5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13465</w:t>
            </w:r>
          </w:p>
        </w:tc>
      </w:tr>
      <w:tr>
        <w:trPr>
          <w:trHeight w:val="73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 және ауыл шаруашылығы саласындағы мемлекеттік саясатты іске асыру жөніндегі қызметтер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13465</w:t>
            </w:r>
          </w:p>
        </w:tc>
      </w:tr>
      <w:tr>
        <w:trPr>
          <w:trHeight w:val="73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13803</w:t>
            </w:r>
          </w:p>
        </w:tc>
      </w:tr>
      <w:tr>
        <w:trPr>
          <w:trHeight w:val="73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13803</w:t>
            </w:r>
          </w:p>
        </w:tc>
      </w:tr>
      <w:tr>
        <w:trPr>
          <w:trHeight w:val="49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49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30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ІІІ Таза бюджеттік кредит беру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2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бюджеттік кредиттер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берілетін бюджеттік кредиттер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2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жергілікті бюджеттен 2005 жылға дейін берілген бюджеттік кредиттерді өтеу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 Бюджет тапшылығы (профициті)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 Бюджет тапшылығын қаржыландыру (профицитін пайдалану)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Қарыздар түсімі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қаланың)жергілікті атқарушы органы алатын қарыздар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берілетін бюджеттік кредиттер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</w:p>
        </w:tc>
      </w:tr>
      <w:tr>
        <w:trPr>
          <w:trHeight w:val="30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</w:p>
        </w:tc>
      </w:tr>
      <w:tr>
        <w:trPr>
          <w:trHeight w:val="30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</w:p>
        </w:tc>
      </w:tr>
      <w:tr>
        <w:trPr>
          <w:trHeight w:val="30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</w:p>
        </w:tc>
      </w:tr>
      <w:tr>
        <w:trPr>
          <w:trHeight w:val="30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 тұрған бюджеттің алдында негізгі борышты өтеу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</w:p>
        </w:tc>
      </w:tr>
      <w:tr>
        <w:trPr>
          <w:trHeight w:val="30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қалдықтарының қозғалысы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қалдықтарының қозғалысы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Төлеби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2010 жылғы 22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34/218-IV шешімімен бекітілген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7 қосымша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Төлеби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2011 жылғы 29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36/253-IV шешімімен бекітілген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4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2011 жылға арналған ауылдық округтің бюджеттік бағдарламаларының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1"/>
        <w:gridCol w:w="392"/>
        <w:gridCol w:w="732"/>
        <w:gridCol w:w="752"/>
        <w:gridCol w:w="7468"/>
        <w:gridCol w:w="2165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сомасы, мың теңге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170924</w:t>
            </w:r>
          </w:p>
        </w:tc>
      </w:tr>
      <w:tr>
        <w:trPr>
          <w:trHeight w:val="49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170924</w:t>
            </w:r>
          </w:p>
        </w:tc>
      </w:tr>
      <w:tr>
        <w:trPr>
          <w:trHeight w:val="49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170924</w:t>
            </w:r>
          </w:p>
        </w:tc>
      </w:tr>
      <w:tr>
        <w:trPr>
          <w:trHeight w:val="73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 жөніндегі қызметтер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169394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Ленгір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17780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8866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Аққұм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9027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13697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Зертас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8465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Жоғарғы - Ақсу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10296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Көксәйек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13432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13573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Қасқасу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10047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Қоғалы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9697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9111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Бірінші мамыр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13978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Тасарық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8638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Киелітас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11567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Кемеқалған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11220</w:t>
            </w:r>
          </w:p>
        </w:tc>
      </w:tr>
      <w:tr>
        <w:trPr>
          <w:trHeight w:val="49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Ленгір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Аққұм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Зертас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Жоғарғы - Ақсу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Көксәйек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Қасқасу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Қоғалы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Бірінші мамыр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Тасарық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Киелітас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Кемеқалған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253619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238036</w:t>
            </w:r>
          </w:p>
        </w:tc>
      </w:tr>
      <w:tr>
        <w:trPr>
          <w:trHeight w:val="49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238036</w:t>
            </w:r>
          </w:p>
        </w:tc>
      </w:tr>
      <w:tr>
        <w:trPr>
          <w:trHeight w:val="49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236322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Ленгір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93684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12292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Аққұм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Зертас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13746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Жоғарғы - Ақсу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9174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Көксәйек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42583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38626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Қасқасу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Қоғалы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Бірінші мамыр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12630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Тасарық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13587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Киелітас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Кемеқалған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ұйымдардың тәрбиешілеріне біліктілік санаты үшін қосымша ақының көлемін ұлғайту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Ленгір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Аққұм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Зертас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Жоғарғы - Ақсу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Көксәйек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Қасқасу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Қоғалы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Бірінші мамыр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Тасарық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Киелітас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Кемеқалған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бастауыш, жалпы негізгі, жалпы орта бiлiм беру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15583</w:t>
            </w:r>
          </w:p>
        </w:tc>
      </w:tr>
      <w:tr>
        <w:trPr>
          <w:trHeight w:val="49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15583</w:t>
            </w:r>
          </w:p>
        </w:tc>
      </w:tr>
      <w:tr>
        <w:trPr>
          <w:trHeight w:val="49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15583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Ленгір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Аққұм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Зертас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Жоғарғы - Ақсу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Көксәйек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2516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5332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Қасқасу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Қоғалы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1991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2218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Бірінші мамыр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Тасарық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Киелітас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Кемеқалған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53453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</w:t>
            </w:r>
          </w:p>
        </w:tc>
      </w:tr>
      <w:tr>
        <w:trPr>
          <w:trHeight w:val="49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 сумен жабдықтауды ұйымдастыру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Ленгір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Аққұм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Зертас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Жоғарғы - Ақсу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Көксәйек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Қасқасу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Қоғалы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Бірінші мамыр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Тасарық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Киелітас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Кемеқалған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47853</w:t>
            </w:r>
          </w:p>
        </w:tc>
      </w:tr>
      <w:tr>
        <w:trPr>
          <w:trHeight w:val="5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5778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санитариясын қамтамасыз ету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5778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Ленгір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5778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Аққұм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Зертас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Жоғарғы - Ақсу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Көксәйек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Қасқасу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Қоғалы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Бірінші мамыр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Тасарық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Киелітас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Кемеқалған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49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Ленгір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Аққұм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Зертас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Жоғарғы - Ақсу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Көксәйек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Қасқасу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Қоғалы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Бірінші мамыр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Тасарық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Киелітас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Кемеқалған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41925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 абаттандыру және көгалдандыру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41925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Ленгір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41925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Аққұм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Зертас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Жоғарғы - Ақсу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Көксәйек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Қасқасу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Қоғалы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Бірінші мамыр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Тасарық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Киелітас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Кемеқалған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477996</w:t>
            </w:r>
          </w:p>
        </w:tc>
      </w:tr>
    </w:tbl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Төлеби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2010 жылғы 22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34/218-IV шешімімен бекітілген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8 қосымша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Төлеби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2011 жылғы 29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36/253-IV шешімімен бекітілген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5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2011 жылға арналған аудандық бюджеттің бюджеттік даму бағдарламаларының тізбесі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7"/>
        <w:gridCol w:w="698"/>
        <w:gridCol w:w="709"/>
        <w:gridCol w:w="650"/>
        <w:gridCol w:w="7020"/>
        <w:gridCol w:w="2226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24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2 559 817</w:t>
            </w:r>
          </w:p>
        </w:tc>
      </w:tr>
      <w:tr>
        <w:trPr>
          <w:trHeight w:val="24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451 721 </w:t>
            </w:r>
          </w:p>
        </w:tc>
      </w:tr>
      <w:tr>
        <w:trPr>
          <w:trHeight w:val="24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451 721 </w:t>
            </w:r>
          </w:p>
        </w:tc>
      </w:tr>
      <w:tr>
        <w:trPr>
          <w:trHeight w:val="24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44 800 </w:t>
            </w:r>
          </w:p>
        </w:tc>
      </w:tr>
      <w:tr>
        <w:trPr>
          <w:trHeight w:val="46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11 800 </w:t>
            </w:r>
          </w:p>
        </w:tc>
      </w:tr>
      <w:tr>
        <w:trPr>
          <w:trHeight w:val="46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Инженерлік коммуникациялық инфрақұрылымды дамыту, жайластыру және (немесе) сатып алу 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33 000 </w:t>
            </w:r>
          </w:p>
        </w:tc>
      </w:tr>
      <w:tr>
        <w:trPr>
          <w:trHeight w:val="24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831 044 </w:t>
            </w:r>
          </w:p>
        </w:tc>
      </w:tr>
      <w:tr>
        <w:trPr>
          <w:trHeight w:val="24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831044</w:t>
            </w:r>
          </w:p>
        </w:tc>
      </w:tr>
      <w:tr>
        <w:trPr>
          <w:trHeight w:val="24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</w:t>
            </w:r>
          </w:p>
        </w:tc>
      </w:tr>
      <w:tr>
        <w:trPr>
          <w:trHeight w:val="24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объектілерін дамыту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</w:t>
            </w:r>
          </w:p>
        </w:tc>
      </w:tr>
      <w:tr>
        <w:trPr>
          <w:trHeight w:val="24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1 231 214 </w:t>
            </w:r>
          </w:p>
        </w:tc>
      </w:tr>
      <w:tr>
        <w:trPr>
          <w:trHeight w:val="24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1231214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