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d60d" w14:textId="f50d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2010 жылғы 22 желтоқсандағы N 34/218-IV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2011 жылғы 1 маусымдағы N 37/255-IV шешімі. Оңтүстік Қазақстан облысы Төлеби ауданының Әділет басқармасында 2011 жылғы 13 маусымда N 14-13-90 тіркелді. Қолданылу мерзімінің аяқталуына байланысты шешімнің күші жойылды - Оңтүстік Қазақстан облысы Төлеби аудандық мәслихатының 2012 жылғы 10 қаңтардағы N 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Төлеби аудандық мәслихатының 2012.01.10 N 5 хатымен.</w:t>
      </w:r>
    </w:p>
    <w:bookmarkStart w:name="z1" w:id="0"/>
    <w:p>
      <w:pPr>
        <w:spacing w:after="0"/>
        <w:ind w:left="0"/>
        <w:jc w:val="both"/>
      </w:pPr>
      <w:r>
        <w:rPr>
          <w:rFonts w:ascii="Times New Roman"/>
          <w:b w:val="false"/>
          <w:i w:val="false"/>
          <w:color w:val="000000"/>
          <w:sz w:val="28"/>
        </w:rPr>
        <w:t>
      Қазақстан Республикасының 2008 жылғы 04 желтоқсандағы </w:t>
      </w:r>
      <w:r>
        <w:rPr>
          <w:rFonts w:ascii="Times New Roman"/>
          <w:b w:val="false"/>
          <w:i w:val="false"/>
          <w:color w:val="000000"/>
          <w:sz w:val="28"/>
        </w:rPr>
        <w:t>Бюджет кодексі</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Оңтүстік Қазақстан облыстық мәслихатының 2011 жылғы 12 мамырдағы "2011-2013 жылдарға арналған облыстық бюджет туралы" № 35/349-ІV шешіміне өзгерістер енгізу туралы» (Нормативтік құқықтық актілерді мемлекеттік тіркеу тізілімінде № 2045 нөмірімен тіркелген) </w:t>
      </w:r>
      <w:r>
        <w:rPr>
          <w:rFonts w:ascii="Times New Roman"/>
          <w:b w:val="false"/>
          <w:i w:val="false"/>
          <w:color w:val="000000"/>
          <w:sz w:val="28"/>
        </w:rPr>
        <w:t>№ 40/393-IV</w:t>
      </w:r>
      <w:r>
        <w:rPr>
          <w:rFonts w:ascii="Times New Roman"/>
          <w:b w:val="false"/>
          <w:i w:val="false"/>
          <w:color w:val="000000"/>
          <w:sz w:val="28"/>
        </w:rPr>
        <w:t xml:space="preserve"> шешіміне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Төлеби аудандық мәслихатының 2010 жылғы 22 желтоқсандағы </w:t>
      </w:r>
      <w:r>
        <w:rPr>
          <w:rFonts w:ascii="Times New Roman"/>
          <w:b w:val="false"/>
          <w:i w:val="false"/>
          <w:color w:val="000000"/>
          <w:sz w:val="28"/>
        </w:rPr>
        <w:t>№ 34/218-IV</w:t>
      </w:r>
      <w:r>
        <w:rPr>
          <w:rFonts w:ascii="Times New Roman"/>
          <w:b w:val="false"/>
          <w:i w:val="false"/>
          <w:color w:val="000000"/>
          <w:sz w:val="28"/>
        </w:rPr>
        <w:t xml:space="preserve"> (Нормативтік құқықтық актілерді мемлекеттік тіркеу тізілімінде 14-13-80 нөмірімен тіркелген, 2011 жылы 15 қаңтарда аудандық «Төлеби туы» газетінің 3-4 санында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 төмендегіше мазмұндалсын:</w:t>
      </w:r>
      <w:r>
        <w:br/>
      </w:r>
      <w:r>
        <w:rPr>
          <w:rFonts w:ascii="Times New Roman"/>
          <w:b w:val="false"/>
          <w:i w:val="false"/>
          <w:color w:val="000000"/>
          <w:sz w:val="28"/>
        </w:rPr>
        <w:t>
      «1. Төлеби ауданының 2011-2013 жылдарға арналған аудандық бюджеті 1, 2 және 3-қосымшаларға сәйкес, оның ішінде 2011 жылға мынадай көлемде бекітілсін:</w:t>
      </w:r>
      <w:r>
        <w:br/>
      </w:r>
      <w:r>
        <w:rPr>
          <w:rFonts w:ascii="Times New Roman"/>
          <w:b w:val="false"/>
          <w:i w:val="false"/>
          <w:color w:val="000000"/>
          <w:sz w:val="28"/>
        </w:rPr>
        <w:t>
      1) кірістер - 8 155 687 мың теңге, оның ішінде:</w:t>
      </w:r>
      <w:r>
        <w:br/>
      </w:r>
      <w:r>
        <w:rPr>
          <w:rFonts w:ascii="Times New Roman"/>
          <w:b w:val="false"/>
          <w:i w:val="false"/>
          <w:color w:val="000000"/>
          <w:sz w:val="28"/>
        </w:rPr>
        <w:t>
      салықтық түсімдер – 783 647 мың теңге;</w:t>
      </w:r>
      <w:r>
        <w:br/>
      </w:r>
      <w:r>
        <w:rPr>
          <w:rFonts w:ascii="Times New Roman"/>
          <w:b w:val="false"/>
          <w:i w:val="false"/>
          <w:color w:val="000000"/>
          <w:sz w:val="28"/>
        </w:rPr>
        <w:t>
      салықтық емес түсімдер – 36 810 мың теңге;</w:t>
      </w:r>
      <w:r>
        <w:br/>
      </w:r>
      <w:r>
        <w:rPr>
          <w:rFonts w:ascii="Times New Roman"/>
          <w:b w:val="false"/>
          <w:i w:val="false"/>
          <w:color w:val="000000"/>
          <w:sz w:val="28"/>
        </w:rPr>
        <w:t>
      негізгі капиталды сатудан түсетін түсімдер – 30 000 мың теңге;</w:t>
      </w:r>
      <w:r>
        <w:br/>
      </w:r>
      <w:r>
        <w:rPr>
          <w:rFonts w:ascii="Times New Roman"/>
          <w:b w:val="false"/>
          <w:i w:val="false"/>
          <w:color w:val="000000"/>
          <w:sz w:val="28"/>
        </w:rPr>
        <w:t>
      трансферттердiң түсiмдерi – 7 305 230 мың теңге;</w:t>
      </w:r>
      <w:r>
        <w:br/>
      </w:r>
      <w:r>
        <w:rPr>
          <w:rFonts w:ascii="Times New Roman"/>
          <w:b w:val="false"/>
          <w:i w:val="false"/>
          <w:color w:val="000000"/>
          <w:sz w:val="28"/>
        </w:rPr>
        <w:t>
      шығындар – 8 177 802 мың теңге;</w:t>
      </w:r>
      <w:r>
        <w:br/>
      </w:r>
      <w:r>
        <w:rPr>
          <w:rFonts w:ascii="Times New Roman"/>
          <w:b w:val="false"/>
          <w:i w:val="false"/>
          <w:color w:val="000000"/>
          <w:sz w:val="28"/>
        </w:rPr>
        <w:t>
      таза бюджеттік кредит беру – 9 728 мың теңге, оның ішінде:</w:t>
      </w:r>
      <w:r>
        <w:br/>
      </w:r>
      <w:r>
        <w:rPr>
          <w:rFonts w:ascii="Times New Roman"/>
          <w:b w:val="false"/>
          <w:i w:val="false"/>
          <w:color w:val="000000"/>
          <w:sz w:val="28"/>
        </w:rPr>
        <w:t>
      бюджеттік кредиттер – 14 495 мың теңге;</w:t>
      </w:r>
      <w:r>
        <w:br/>
      </w:r>
      <w:r>
        <w:rPr>
          <w:rFonts w:ascii="Times New Roman"/>
          <w:b w:val="false"/>
          <w:i w:val="false"/>
          <w:color w:val="000000"/>
          <w:sz w:val="28"/>
        </w:rPr>
        <w:t>
      бюджеттік кредиттерді өтеу – 4 767 мың теңге;</w:t>
      </w:r>
      <w:r>
        <w:br/>
      </w:r>
      <w:r>
        <w:rPr>
          <w:rFonts w:ascii="Times New Roman"/>
          <w:b w:val="false"/>
          <w:i w:val="false"/>
          <w:color w:val="000000"/>
          <w:sz w:val="28"/>
        </w:rPr>
        <w:t>
      4) қаржы активтерімен жасалатын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5) бюджет тапшылығы (профициті)– -31 843 мың теңге;</w:t>
      </w:r>
      <w:r>
        <w:br/>
      </w:r>
      <w:r>
        <w:rPr>
          <w:rFonts w:ascii="Times New Roman"/>
          <w:b w:val="false"/>
          <w:i w:val="false"/>
          <w:color w:val="000000"/>
          <w:sz w:val="28"/>
        </w:rPr>
        <w:t>
      6) бюджет тапшылығын қаржыландыру (профицитін пайдалану) – 31 843 мың теңге:</w:t>
      </w:r>
      <w:r>
        <w:br/>
      </w:r>
      <w:r>
        <w:rPr>
          <w:rFonts w:ascii="Times New Roman"/>
          <w:b w:val="false"/>
          <w:i w:val="false"/>
          <w:color w:val="000000"/>
          <w:sz w:val="28"/>
        </w:rPr>
        <w:t>
      қарыздар түсімі – 3 812 мың теңге;</w:t>
      </w:r>
      <w:r>
        <w:br/>
      </w:r>
      <w:r>
        <w:rPr>
          <w:rFonts w:ascii="Times New Roman"/>
          <w:b w:val="false"/>
          <w:i w:val="false"/>
          <w:color w:val="000000"/>
          <w:sz w:val="28"/>
        </w:rPr>
        <w:t>
      қарыздарды өтеу – 831 мың теңге;</w:t>
      </w:r>
      <w:r>
        <w:br/>
      </w:r>
      <w:r>
        <w:rPr>
          <w:rFonts w:ascii="Times New Roman"/>
          <w:b w:val="false"/>
          <w:i w:val="false"/>
          <w:color w:val="000000"/>
          <w:sz w:val="28"/>
        </w:rPr>
        <w:t>
      бюджет қаражатының пайдаланылатын қалдықтары – 28 862 мың теңге».</w:t>
      </w:r>
      <w:r>
        <w:br/>
      </w:r>
      <w:r>
        <w:rPr>
          <w:rFonts w:ascii="Times New Roman"/>
          <w:b w:val="false"/>
          <w:i w:val="false"/>
          <w:color w:val="000000"/>
          <w:sz w:val="28"/>
        </w:rPr>
        <w:t>
</w:t>
      </w:r>
      <w:r>
        <w:rPr>
          <w:rFonts w:ascii="Times New Roman"/>
          <w:b w:val="false"/>
          <w:i w:val="false"/>
          <w:color w:val="000000"/>
          <w:sz w:val="28"/>
        </w:rPr>
        <w:t>
      9-тармақ жаңа редакцияда төмендегіше мазмұндалсын:</w:t>
      </w:r>
      <w:r>
        <w:br/>
      </w:r>
      <w:r>
        <w:rPr>
          <w:rFonts w:ascii="Times New Roman"/>
          <w:b w:val="false"/>
          <w:i w:val="false"/>
          <w:color w:val="000000"/>
          <w:sz w:val="28"/>
        </w:rPr>
        <w:t>
      «Ауылдық (селолық) жерде жұмыс істейтін әлеуметтік қамсыздандыру, білім беру, мәдениет және спорт саласының азаматтық қызметшілеріне аудандық бюджет қаражаты есебінен қызметтің осы түрлерімен қалалық жағдайда айналысатын азаматтық қызметшілердің жалақыларымен, ставкаларымен салыстырғанда жиырма бес пайызға ұлғайтылған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Аталған шешімнің 1, 2, 3, 7, 8 – қосымшалары осы шешімнің 1, 2, 3, 4, 5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С.Мамбетқұлов</w:t>
      </w:r>
    </w:p>
    <w:p>
      <w:pPr>
        <w:spacing w:after="0"/>
        <w:ind w:left="0"/>
        <w:jc w:val="both"/>
      </w:pPr>
      <w:r>
        <w:rPr>
          <w:rFonts w:ascii="Times New Roman"/>
          <w:b w:val="false"/>
          <w:i/>
          <w:color w:val="000000"/>
          <w:sz w:val="28"/>
        </w:rPr>
        <w:t>      Аудандық мәслихаттың хатшысы               Ә.Шыңғысбаев</w:t>
      </w:r>
    </w:p>
    <w:bookmarkStart w:name="z7" w:id="1"/>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2011 жылғы 1 маусымдағы</w:t>
      </w:r>
      <w:r>
        <w:br/>
      </w:r>
      <w:r>
        <w:rPr>
          <w:rFonts w:ascii="Times New Roman"/>
          <w:b w:val="false"/>
          <w:i w:val="false"/>
          <w:color w:val="000000"/>
          <w:sz w:val="28"/>
        </w:rPr>
        <w:t>
№ 37/255-IV шешімімен</w:t>
      </w:r>
      <w:r>
        <w:br/>
      </w:r>
      <w:r>
        <w:rPr>
          <w:rFonts w:ascii="Times New Roman"/>
          <w:b w:val="false"/>
          <w:i w:val="false"/>
          <w:color w:val="000000"/>
          <w:sz w:val="28"/>
        </w:rPr>
        <w:t>
бекітілген № 1 қосымша</w:t>
      </w:r>
    </w:p>
    <w:bookmarkEnd w:id="1"/>
    <w:p>
      <w:pPr>
        <w:spacing w:after="0"/>
        <w:ind w:left="0"/>
        <w:jc w:val="both"/>
      </w:pPr>
      <w:r>
        <w:rPr>
          <w:rFonts w:ascii="Times New Roman"/>
          <w:b w:val="false"/>
          <w:i w:val="false"/>
          <w:color w:val="000000"/>
          <w:sz w:val="28"/>
        </w:rPr>
        <w:t>Төлеби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34/218-IV шешімімен</w:t>
      </w:r>
      <w:r>
        <w:br/>
      </w:r>
      <w:r>
        <w:rPr>
          <w:rFonts w:ascii="Times New Roman"/>
          <w:b w:val="false"/>
          <w:i w:val="false"/>
          <w:color w:val="000000"/>
          <w:sz w:val="28"/>
        </w:rPr>
        <w:t>
бекітілген № 1 қосымша</w:t>
      </w:r>
    </w:p>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50"/>
        <w:gridCol w:w="708"/>
        <w:gridCol w:w="8054"/>
        <w:gridCol w:w="200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мамыр 2011 жыл</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8155687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783647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287159</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287159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241736</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241736</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208906</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22176</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59266</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37982</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8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7305230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7305230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4632231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2672999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570"/>
        <w:gridCol w:w="671"/>
        <w:gridCol w:w="711"/>
        <w:gridCol w:w="7518"/>
        <w:gridCol w:w="19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8177802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283857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264746</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174453</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w:t>
            </w:r>
          </w:p>
        </w:tc>
      </w:tr>
      <w:tr>
        <w:trPr>
          <w:trHeight w:val="9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саясатты,қалыптастыру мен дамыту, мемлекеттік жоспарлау ауданның (облыстық маңызы бар қаланы) бюджеттік атқару және коммуналдық меншігін басқару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4506684</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255996</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ұйымдардың тәрбиешілеріне біліктілік санаты үшін қосымша ақының көлемін ұлғайту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3602635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15577</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15577</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3587058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3488899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646339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108526</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қаражат төлемдері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22227</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ұйымдардың тәрбиешілеріне біліктілік санаты үшін қосымша ақының көлемін ұлғайту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537813</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537813</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285986</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259811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254283</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27987</w:t>
            </w:r>
          </w:p>
        </w:tc>
      </w:tr>
      <w:tr>
        <w:trPr>
          <w:trHeight w:val="10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w:t>
            </w:r>
          </w:p>
        </w:tc>
      </w:tr>
      <w:tr>
        <w:trPr>
          <w:trHeight w:val="3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трансферттер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w:t>
            </w:r>
          </w:p>
        </w:tc>
      </w:tr>
      <w:tr>
        <w:trPr>
          <w:trHeight w:val="5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18036</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17602</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140065</w:t>
            </w:r>
          </w:p>
        </w:tc>
      </w:tr>
      <w:tr>
        <w:trPr>
          <w:trHeight w:val="7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p>
        </w:tc>
      </w:tr>
      <w:tr>
        <w:trPr>
          <w:trHeight w:val="7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орталықтарының қызметін қамтамасыз ету ауданның (облыстық маңызы бар қаланың) білім бөлімі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w:t>
            </w:r>
          </w:p>
        </w:tc>
      </w:tr>
      <w:tr>
        <w:trPr>
          <w:trHeight w:val="9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26175</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24929</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1180878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49800</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1018549</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198896</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120675</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78221</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816853</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816853</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112529</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17226</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222853</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71746</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68708</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44127</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44127</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1208080</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1208080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1206882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1206882</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46326</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7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3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энзоотиялық аурулары бойынша ветеринарлық іс-шараларды жүргізу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22504</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5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83027</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83027</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83027</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w:t>
            </w:r>
          </w:p>
        </w:tc>
      </w:tr>
      <w:tr>
        <w:trPr>
          <w:trHeight w:val="5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r>
      <w:tr>
        <w:trPr>
          <w:trHeight w:val="5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278910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278910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278910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278910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w:t>
            </w:r>
          </w:p>
        </w:tc>
      </w:tr>
      <w:tr>
        <w:trPr>
          <w:trHeight w:val="5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r>
      <w:tr>
        <w:trPr>
          <w:trHeight w:val="6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 және ауыл шаруашылығы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13978</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9728</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w:t>
            </w:r>
          </w:p>
        </w:tc>
      </w:tr>
      <w:tr>
        <w:trPr>
          <w:trHeight w:val="7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3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3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жергілікті бюджеттен 2005 жылға дейін берілген 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-31843</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31843</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қаланың)жергілікті атқарушы органы алатын қарыздар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бюджеттік кредиттер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 негізгі борышты өтеу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28862</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28862</w:t>
            </w:r>
          </w:p>
        </w:tc>
      </w:tr>
    </w:tbl>
    <w:bookmarkStart w:name="z8" w:id="2"/>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2011 жылғы 1 маусымдағы</w:t>
      </w:r>
      <w:r>
        <w:br/>
      </w:r>
      <w:r>
        <w:rPr>
          <w:rFonts w:ascii="Times New Roman"/>
          <w:b w:val="false"/>
          <w:i w:val="false"/>
          <w:color w:val="000000"/>
          <w:sz w:val="28"/>
        </w:rPr>
        <w:t>
№ 37/255-IV шешімімен</w:t>
      </w:r>
      <w:r>
        <w:br/>
      </w:r>
      <w:r>
        <w:rPr>
          <w:rFonts w:ascii="Times New Roman"/>
          <w:b w:val="false"/>
          <w:i w:val="false"/>
          <w:color w:val="000000"/>
          <w:sz w:val="28"/>
        </w:rPr>
        <w:t>
бекітілген № 2 қосымша</w:t>
      </w:r>
    </w:p>
    <w:bookmarkEnd w:id="2"/>
    <w:p>
      <w:pPr>
        <w:spacing w:after="0"/>
        <w:ind w:left="0"/>
        <w:jc w:val="both"/>
      </w:pPr>
      <w:r>
        <w:rPr>
          <w:rFonts w:ascii="Times New Roman"/>
          <w:b w:val="false"/>
          <w:i w:val="false"/>
          <w:color w:val="000000"/>
          <w:sz w:val="28"/>
        </w:rPr>
        <w:t>Төлеби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34/218-IV шешімімен</w:t>
      </w:r>
      <w:r>
        <w:br/>
      </w:r>
      <w:r>
        <w:rPr>
          <w:rFonts w:ascii="Times New Roman"/>
          <w:b w:val="false"/>
          <w:i w:val="false"/>
          <w:color w:val="000000"/>
          <w:sz w:val="28"/>
        </w:rPr>
        <w:t>
бекітілген № 2 қосымша</w:t>
      </w:r>
    </w:p>
    <w:p>
      <w:pPr>
        <w:spacing w:after="0"/>
        <w:ind w:left="0"/>
        <w:jc w:val="left"/>
      </w:pPr>
      <w:r>
        <w:rPr>
          <w:rFonts w:ascii="Times New Roman"/>
          <w:b/>
          <w:i w:val="false"/>
          <w:color w:val="000000"/>
        </w:rPr>
        <w:t xml:space="preserve">       2012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10"/>
        <w:gridCol w:w="727"/>
        <w:gridCol w:w="8133"/>
        <w:gridCol w:w="198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7787776</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781914</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301987</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301987</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247157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247157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199373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118943</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58249</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5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7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7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көрсетуді/өткізуінен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көрсетуді/өткізуінен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23644</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23644</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6973811</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6973811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550"/>
        <w:gridCol w:w="710"/>
        <w:gridCol w:w="808"/>
        <w:gridCol w:w="7329"/>
        <w:gridCol w:w="199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7787776</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280105</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258751</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22952</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67952</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167847</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167517</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w:t>
            </w:r>
          </w:p>
        </w:tc>
      </w:tr>
      <w:tr>
        <w:trPr>
          <w:trHeight w:val="9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саясатты,қалыптастыру мен дамыту, мемлекеттік жоспарлау ауданның (облыстық маңызы бар қаланы) бюджеттік атқару және коммуналдық меншігін басқару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4533128</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229843</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229843</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229843</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4069955</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4058932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4058932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233330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223348</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223348</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216290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w:t>
            </w:r>
          </w:p>
        </w:tc>
      </w:tr>
      <w:tr>
        <w:trPr>
          <w:trHeight w:val="12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108070</w:t>
            </w:r>
          </w:p>
        </w:tc>
      </w:tr>
      <w:tr>
        <w:trPr>
          <w:trHeight w:val="10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25650</w:t>
            </w:r>
          </w:p>
        </w:tc>
      </w:tr>
      <w:tr>
        <w:trPr>
          <w:trHeight w:val="5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25650</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24803</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1838200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78601</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78601</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23601</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1720995</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мен жұмыстар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1657495</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1657495</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38604</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240328</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68032</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77803</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77803</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75803</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70668</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65918</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65918</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23825</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574636</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574636</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574636</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574636</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33650</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 жұмыс істеуін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койылатын және жойылатын ауру жануарлардың, жануарлардан алынатын өнімдер мен шикізаттың құнын иелеріне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энзоотиялық аурулары бойынша ветеринарлық іс-шараларды жүргізу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w:t>
            </w:r>
          </w:p>
        </w:tc>
      </w:tr>
      <w:tr>
        <w:trPr>
          <w:trHeight w:val="5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 және ауыл шаруашылығы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ІІІ. Таза бюджеттік кредит беру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жергілікті бюджеттен 2005 жылға дейін берілген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қаланың)жергілікті атқарушы органы алатын қарыздар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 негізгі борышты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2011 жылғы 1 маусымдағы</w:t>
      </w:r>
      <w:r>
        <w:br/>
      </w:r>
      <w:r>
        <w:rPr>
          <w:rFonts w:ascii="Times New Roman"/>
          <w:b w:val="false"/>
          <w:i w:val="false"/>
          <w:color w:val="000000"/>
          <w:sz w:val="28"/>
        </w:rPr>
        <w:t>
№ 37/255-IV шешімімен</w:t>
      </w:r>
      <w:r>
        <w:br/>
      </w:r>
      <w:r>
        <w:rPr>
          <w:rFonts w:ascii="Times New Roman"/>
          <w:b w:val="false"/>
          <w:i w:val="false"/>
          <w:color w:val="000000"/>
          <w:sz w:val="28"/>
        </w:rPr>
        <w:t>
бекітілген № 3 қосымша</w:t>
      </w:r>
    </w:p>
    <w:bookmarkEnd w:id="3"/>
    <w:p>
      <w:pPr>
        <w:spacing w:after="0"/>
        <w:ind w:left="0"/>
        <w:jc w:val="both"/>
      </w:pPr>
      <w:r>
        <w:rPr>
          <w:rFonts w:ascii="Times New Roman"/>
          <w:b w:val="false"/>
          <w:i w:val="false"/>
          <w:color w:val="000000"/>
          <w:sz w:val="28"/>
        </w:rPr>
        <w:t>Төлеби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34/218-IV шешімімен</w:t>
      </w:r>
      <w:r>
        <w:br/>
      </w:r>
      <w:r>
        <w:rPr>
          <w:rFonts w:ascii="Times New Roman"/>
          <w:b w:val="false"/>
          <w:i w:val="false"/>
          <w:color w:val="000000"/>
          <w:sz w:val="28"/>
        </w:rPr>
        <w:t>
бекітілген № 3 қосымша</w:t>
      </w:r>
    </w:p>
    <w:p>
      <w:pPr>
        <w:spacing w:after="0"/>
        <w:ind w:left="0"/>
        <w:jc w:val="left"/>
      </w:pPr>
      <w:r>
        <w:rPr>
          <w:rFonts w:ascii="Times New Roman"/>
          <w:b/>
          <w:i w:val="false"/>
          <w:color w:val="000000"/>
        </w:rPr>
        <w:t xml:space="preserve">       2013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9"/>
        <w:gridCol w:w="648"/>
        <w:gridCol w:w="8015"/>
        <w:gridCol w:w="200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7584816</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813723</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311619</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311619</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253642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253642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213936</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21063</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62192</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көрсетуді/өткізуінен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көрсетуді/өткізуінен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25864</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6736148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6736148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48"/>
        <w:gridCol w:w="730"/>
        <w:gridCol w:w="730"/>
        <w:gridCol w:w="7266"/>
        <w:gridCol w:w="201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7584816</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431402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319060</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318730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w:t>
            </w:r>
          </w:p>
        </w:tc>
      </w:tr>
      <w:tr>
        <w:trPr>
          <w:trHeight w:val="12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саясатты,қалыптастыру мен дамыту, мемлекеттік жоспарлау ауданның (облыстық маңызы бар қаланы) бюджеттік атқару және коммуналдық меншігін басқару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4421632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380160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қолдау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3897723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3886700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3886700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143749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225371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w:t>
            </w:r>
          </w:p>
        </w:tc>
      </w:tr>
      <w:tr>
        <w:trPr>
          <w:trHeight w:val="12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116716</w:t>
            </w:r>
          </w:p>
        </w:tc>
      </w:tr>
      <w:tr>
        <w:trPr>
          <w:trHeight w:val="10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25721</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25721</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78601</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23601</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1821708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1758208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1758208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201296</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70668</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23622</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261070</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 жұмыс істеуін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койылатын және жойылатын ауру жануарлардың, жануарлардан алынатын өнімдер мен шикізаттын құнын иелеріне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энзоотиялық аурулары бойынша ветеринарлық іс-шараларды жүргізу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40268</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 және ауыл шаруашылығы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ІІІ. Таза бюджеттік кредит беру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бюджеттік кредиттер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жергілікті бюджеттен 2005 жылға дейін берілген бюджеттік кредиттерді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қаланың)жергілікті атқарушы органы алатын қарыздар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берілетін бюджеттік кредиттер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 негізгі борышты өтеу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қаражатының пайдаланылатын қалдықтары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2011 жылғы 1 маусымдағы</w:t>
      </w:r>
      <w:r>
        <w:br/>
      </w:r>
      <w:r>
        <w:rPr>
          <w:rFonts w:ascii="Times New Roman"/>
          <w:b w:val="false"/>
          <w:i w:val="false"/>
          <w:color w:val="000000"/>
          <w:sz w:val="28"/>
        </w:rPr>
        <w:t>
№ 37/255-IV шешімімен</w:t>
      </w:r>
      <w:r>
        <w:br/>
      </w:r>
      <w:r>
        <w:rPr>
          <w:rFonts w:ascii="Times New Roman"/>
          <w:b w:val="false"/>
          <w:i w:val="false"/>
          <w:color w:val="000000"/>
          <w:sz w:val="28"/>
        </w:rPr>
        <w:t>
бекітілген № 4 қосымша</w:t>
      </w:r>
    </w:p>
    <w:bookmarkEnd w:id="4"/>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34/218-IV шешімімен</w:t>
      </w:r>
      <w:r>
        <w:br/>
      </w:r>
      <w:r>
        <w:rPr>
          <w:rFonts w:ascii="Times New Roman"/>
          <w:b w:val="false"/>
          <w:i w:val="false"/>
          <w:color w:val="000000"/>
          <w:sz w:val="28"/>
        </w:rPr>
        <w:t>
бекітілген № 7 қосымша</w:t>
      </w:r>
    </w:p>
    <w:p>
      <w:pPr>
        <w:spacing w:after="0"/>
        <w:ind w:left="0"/>
        <w:jc w:val="left"/>
      </w:pPr>
      <w:r>
        <w:rPr>
          <w:rFonts w:ascii="Times New Roman"/>
          <w:b/>
          <w:i w:val="false"/>
          <w:color w:val="000000"/>
        </w:rPr>
        <w:t xml:space="preserve">       2011 жылға арналған ауылдық округтің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85"/>
        <w:gridCol w:w="690"/>
        <w:gridCol w:w="671"/>
        <w:gridCol w:w="7233"/>
        <w:gridCol w:w="205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174453</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174453</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174453</w:t>
            </w:r>
          </w:p>
        </w:tc>
      </w:tr>
      <w:tr>
        <w:trPr>
          <w:trHeight w:val="7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169028</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Ақсу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Ақсу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273287</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257710</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255996</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Ақсу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Ақсу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15577</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15577</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(селолық) жерлерде балаларды мектепке дейін тегін алып баруды және кері алып келуді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Ақсу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54851</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 сумен жабдықтауды ұйымдастыру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Ақсу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Ақсу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Ақсу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46123</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 абаттандыру және көгалдандыру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46123</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 Ақсу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502591</w:t>
            </w:r>
          </w:p>
        </w:tc>
      </w:tr>
    </w:tbl>
    <w:bookmarkStart w:name="z11" w:id="5"/>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2011 жылғы 1 маусымдағы</w:t>
      </w:r>
      <w:r>
        <w:br/>
      </w:r>
      <w:r>
        <w:rPr>
          <w:rFonts w:ascii="Times New Roman"/>
          <w:b w:val="false"/>
          <w:i w:val="false"/>
          <w:color w:val="000000"/>
          <w:sz w:val="28"/>
        </w:rPr>
        <w:t>
№ 37/255-IV шешімімен</w:t>
      </w:r>
      <w:r>
        <w:br/>
      </w:r>
      <w:r>
        <w:rPr>
          <w:rFonts w:ascii="Times New Roman"/>
          <w:b w:val="false"/>
          <w:i w:val="false"/>
          <w:color w:val="000000"/>
          <w:sz w:val="28"/>
        </w:rPr>
        <w:t>
бекітілген № 5 қосымша</w:t>
      </w:r>
    </w:p>
    <w:bookmarkEnd w:id="5"/>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34/218-IV шешімімен</w:t>
      </w:r>
      <w:r>
        <w:br/>
      </w:r>
      <w:r>
        <w:rPr>
          <w:rFonts w:ascii="Times New Roman"/>
          <w:b w:val="false"/>
          <w:i w:val="false"/>
          <w:color w:val="000000"/>
          <w:sz w:val="28"/>
        </w:rPr>
        <w:t>
бекітілген № 8 қосымша</w:t>
      </w:r>
    </w:p>
    <w:p>
      <w:pPr>
        <w:spacing w:after="0"/>
        <w:ind w:left="0"/>
        <w:jc w:val="left"/>
      </w:pPr>
      <w:r>
        <w:rPr>
          <w:rFonts w:ascii="Times New Roman"/>
          <w:b/>
          <w:i w:val="false"/>
          <w:color w:val="000000"/>
        </w:rPr>
        <w:t xml:space="preserve">       2011 жылға арналған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58"/>
        <w:gridCol w:w="709"/>
        <w:gridCol w:w="709"/>
        <w:gridCol w:w="6993"/>
        <w:gridCol w:w="223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2 612 386</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537 813</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537 813</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49 800</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816 853</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816 853</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1 206 882</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1 206 880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