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59658" w14:textId="43596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аудандық бюджет туралы" Төлеби аудандық мәслихатының 2010 жылғы 22 желтоқсандағы N 34/218-IV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Төлеби аудандық мәслихатының 2011 жылғы 12 тамыздағы N 39/269-IV шешімі. Оңтүстік Қазақстан облысы Төлеби ауданының Әділет басқармасында 2011 жылғы 31 тамызда N 14-13-91 тіркелді. Қолданылу мерзімінің аяқталуына байланысты шешімнің күші жойылды - Оңтүстік Қазақстан облысы Төлеби аудандық мәслихатының 2012 жылғы 10 қаңтардағы N 5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шешімнің күші жойылды - Оңтүстік Қазақстан облысы Төлеби аудандық мәслихатының 2012.01.10 N 5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«2011-2013 жылдарға арналған облыстық бюджет туралы» Оңтүстік Қазақстан облыстық мәслихатының 2010 жылғы 10 желтоқсандағы № 35/349-ІV шешіміне өзгерістер енгізу туралы» Оңтүстік Қазақстан облыстық мәслихатының 2011 жылғы 26 шілдедегі Нормативтік құқықтық актілерді мемлекеттік тіркеу тізілімінде № 2054 нөмірімен тіркелген </w:t>
      </w:r>
      <w:r>
        <w:rPr>
          <w:rFonts w:ascii="Times New Roman"/>
          <w:b w:val="false"/>
          <w:i w:val="false"/>
          <w:color w:val="000000"/>
          <w:sz w:val="28"/>
        </w:rPr>
        <w:t>№ 42/420-IV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аудандық бюджет туралы» Төлеби аудандық мәслихатының 2010 жылғы 22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34/218-IV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14-13-80 нөмірімен тіркелген, 2011 жылы 15 қаңтарда аудандық «Төлеби туы» газетінің 3-4 санында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 төмендегіше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Төлеби ауданының 2011-2013 жылдарға арналған аудандық бюджеті 1,2 және 3-қосымшаларға сәйкес, оның ішінде 2011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- 8 270 406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813 686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36 810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37 500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7 382 410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 – 8 292 521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9 728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14 495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4 767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-31 843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31 843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3 812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831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28 862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2, 3, 7, 8 – қосымшалары осы шешімнің 1, 2, 3, 4, 5 –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Ж.Опышев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Ә.Шыңғысбаев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12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39/269-IV шешімінің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қосымшасы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22 желтоқсанындағы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34/218-IV шешімінің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қосымшасы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705"/>
        <w:gridCol w:w="643"/>
        <w:gridCol w:w="8117"/>
        <w:gridCol w:w="187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8270406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813686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305508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305508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көзінен салық салынатын шетелдік азаматтар табыстарынан ұсталатын жеке табыс салығы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4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253426</w:t>
            </w:r>
          </w:p>
        </w:tc>
      </w:tr>
      <w:tr>
        <w:trPr>
          <w:trHeight w:val="3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253426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208906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124774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22176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салықтар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59266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</w:p>
        </w:tc>
      </w:tr>
      <w:tr>
        <w:trPr>
          <w:trHeight w:val="39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37982</w:t>
            </w:r>
          </w:p>
        </w:tc>
      </w:tr>
      <w:tr>
        <w:trPr>
          <w:trHeight w:val="39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</w:t>
            </w:r>
          </w:p>
        </w:tc>
      </w:tr>
      <w:tr>
        <w:trPr>
          <w:trHeight w:val="39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39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9166 </w:t>
            </w:r>
          </w:p>
        </w:tc>
      </w:tr>
      <w:tr>
        <w:trPr>
          <w:trHeight w:val="39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99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/немесе/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36810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Азаматтарға пәтерден сатудан түсетін түсімдер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7382410</w:t>
            </w:r>
          </w:p>
        </w:tc>
      </w:tr>
      <w:tr>
        <w:trPr>
          <w:trHeight w:val="6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7382410</w:t>
            </w:r>
          </w:p>
        </w:tc>
      </w:tr>
      <w:tr>
        <w:trPr>
          <w:trHeight w:val="6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түсетін трансферттер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4632031</w:t>
            </w:r>
          </w:p>
        </w:tc>
      </w:tr>
      <w:tr>
        <w:trPr>
          <w:trHeight w:val="6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2750379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491"/>
        <w:gridCol w:w="690"/>
        <w:gridCol w:w="651"/>
        <w:gridCol w:w="7739"/>
        <w:gridCol w:w="188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8292521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289242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270209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76154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172315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166890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17943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17943</w:t>
            </w:r>
          </w:p>
        </w:tc>
      </w:tr>
      <w:tr>
        <w:trPr>
          <w:trHeight w:val="14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саясатты,қалыптастыру мен дамыту, мемлекеттік жоспарлау ауданның (облыстық маңызы бар қаланы)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17943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11949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11749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11749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жөніндегі жұмыстарды ұйымдастыру 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1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 ) ауқымдағы дала өрттерінің, сондай-ақ мемлекеттік өртке қарсы қызмет органдары құрылмаған елді-мекендерде өрттердің алдын-алу және оларды сөндіру жөніндегі іс-шаралар 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4535602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302649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266030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264316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36619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3653941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15577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Көліктік қызмет көрсетулерге ақы төлеу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3638364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3537305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579012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70717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24322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 ұстауға асыраушыларына ай сайынғы қаражат төлемдері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22227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508295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508295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246724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219761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214233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27987</w:t>
            </w:r>
          </w:p>
        </w:tc>
      </w:tr>
      <w:tr>
        <w:trPr>
          <w:trHeight w:val="14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11002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108065</w:t>
            </w:r>
          </w:p>
        </w:tc>
      </w:tr>
      <w:tr>
        <w:trPr>
          <w:trHeight w:val="11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</w:t>
            </w:r>
          </w:p>
        </w:tc>
      </w:tr>
      <w:tr>
        <w:trPr>
          <w:trHeight w:val="11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26963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26963</w:t>
            </w:r>
          </w:p>
        </w:tc>
      </w:tr>
      <w:tr>
        <w:trPr>
          <w:trHeight w:val="11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25037</w:t>
            </w:r>
          </w:p>
        </w:tc>
      </w:tr>
      <w:tr>
        <w:trPr>
          <w:trHeight w:val="6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1193393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 жайластыру және (немесе) сатып алу 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1018549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198896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198896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816853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816853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125244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49323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20941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222430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77775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71416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68378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49238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43892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43892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24001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</w:t>
            </w:r>
          </w:p>
        </w:tc>
      </w:tr>
      <w:tr>
        <w:trPr>
          <w:trHeight w:val="11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10963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</w:t>
            </w:r>
          </w:p>
        </w:tc>
      </w:tr>
      <w:tr>
        <w:trPr>
          <w:trHeight w:val="9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1234270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1234270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1233072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1233072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136682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46293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45008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8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энзоотиялық аурулары бойынша ветеринарлық іс-шараларды жүргізу 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22504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83027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18794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10554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10554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358982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358982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358982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358982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қызметтерді реттеу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28551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13622</w:t>
            </w:r>
          </w:p>
        </w:tc>
      </w:tr>
      <w:tr>
        <w:trPr>
          <w:trHeight w:val="9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13622</w:t>
            </w:r>
          </w:p>
        </w:tc>
      </w:tr>
      <w:tr>
        <w:trPr>
          <w:trHeight w:val="9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13729</w:t>
            </w:r>
          </w:p>
        </w:tc>
      </w:tr>
      <w:tr>
        <w:trPr>
          <w:trHeight w:val="9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</w:t>
            </w:r>
          </w:p>
        </w:tc>
      </w:tr>
      <w:tr>
        <w:trPr>
          <w:trHeight w:val="12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берілетін бюджеттік кредиттер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жергілікті бюджеттен 2005 жылға дейін берілген бюджеттік кредиттерді өтеу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жарғылық капиталын қалыптастыру және ұлғайту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-31843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 түсімі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қаланың)жергілікті атқарушы органы алатын қарыздар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28862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12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39/269-IV шешімінің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қосымшасы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22 желтоқсанындағы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34/218-IV шешімінің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қосымшасы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2012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509"/>
        <w:gridCol w:w="563"/>
        <w:gridCol w:w="8712"/>
        <w:gridCol w:w="1790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7795276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781914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301987</w:t>
            </w:r>
          </w:p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301987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247157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247157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199373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118943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19576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58249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6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25326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Акциздер: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</w:t>
            </w:r>
          </w:p>
        </w:tc>
      </w:tr>
      <w:tr>
        <w:trPr>
          <w:trHeight w:val="6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үшін түсетін түсімдер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</w:p>
        </w:tc>
      </w:tr>
      <w:tr>
        <w:trPr>
          <w:trHeight w:val="6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учаскелерін пайдаланғаны үшін төлем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</w:p>
        </w:tc>
      </w:tr>
      <w:tr>
        <w:trPr>
          <w:trHeight w:val="6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</w:p>
        </w:tc>
      </w:tr>
      <w:tr>
        <w:trPr>
          <w:trHeight w:val="6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9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/немесе/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</w:tr>
      <w:tr>
        <w:trPr>
          <w:trHeight w:val="4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түсімдер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мекемелердің тауарларды /жұмыстарды, қызметтер көрсетуді/ өткізуден түсетін түсімдер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мекемелердің тауарларды /жұмыстарды, қызметтер көрсетуді/ өткізуден түсетін түсімдер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/шығыстар сметасынан/ұсталатын және қаржыландырылатын мемлекеттік мекемелер салатын айыппұлдар,өсімпұлдар,санкциялар, өндіріп алулар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/шығыстар сметасынан/ұсталатын және қаржыландырылатын мемлекеттік мекемелер салатын айыппұлдар,өсімпұлдар,санкциялар, өндіріп алулар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</w:t>
            </w:r>
          </w:p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23644</w:t>
            </w:r>
          </w:p>
        </w:tc>
      </w:tr>
      <w:tr>
        <w:trPr>
          <w:trHeight w:val="6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Азаматтарға пәтерден сатудан түсетін түсімдер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23644</w:t>
            </w:r>
          </w:p>
        </w:tc>
      </w:tr>
      <w:tr>
        <w:trPr>
          <w:trHeight w:val="3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23644</w:t>
            </w:r>
          </w:p>
        </w:tc>
      </w:tr>
      <w:tr>
        <w:trPr>
          <w:trHeight w:val="3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6981311</w:t>
            </w:r>
          </w:p>
        </w:tc>
      </w:tr>
      <w:tr>
        <w:trPr>
          <w:trHeight w:val="6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6981311</w:t>
            </w:r>
          </w:p>
        </w:tc>
      </w:tr>
      <w:tr>
        <w:trPr>
          <w:trHeight w:val="6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5457710</w:t>
            </w:r>
          </w:p>
        </w:tc>
      </w:tr>
      <w:tr>
        <w:trPr>
          <w:trHeight w:val="6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түсетін трансферттер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374"/>
        <w:gridCol w:w="731"/>
        <w:gridCol w:w="751"/>
        <w:gridCol w:w="7926"/>
        <w:gridCol w:w="174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7795276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280105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258751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22952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22952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67952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67952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167847</w:t>
            </w:r>
          </w:p>
        </w:tc>
      </w:tr>
      <w:tr>
        <w:trPr>
          <w:trHeight w:val="8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167517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20264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20264</w:t>
            </w:r>
          </w:p>
        </w:tc>
      </w:tr>
      <w:tr>
        <w:trPr>
          <w:trHeight w:val="14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саясатты,қалыптастыру мен дамыту, мемлекеттік жоспарлау ауданның (облыстық маңызы бар қаланы)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20264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жөніндегі жұмыстарды ұйымдастыру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1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дала өрттерінің, сондай-ақ мемлекеттік өртке қарсы қызмет органдары құрылмаған елді-мекендерде өрттердің алдын-алу және оларды сөндіру жөніндегі іс-шаралар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4533128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229843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229843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қолдау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229843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4069955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4058932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4058932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233330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223348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223348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216290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190640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</w:p>
        </w:tc>
      </w:tr>
      <w:tr>
        <w:trPr>
          <w:trHeight w:val="14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9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</w:t>
            </w:r>
          </w:p>
        </w:tc>
      </w:tr>
      <w:tr>
        <w:trPr>
          <w:trHeight w:val="6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108070</w:t>
            </w:r>
          </w:p>
        </w:tc>
      </w:tr>
      <w:tr>
        <w:trPr>
          <w:trHeight w:val="11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25650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25650</w:t>
            </w:r>
          </w:p>
        </w:tc>
      </w:tr>
      <w:tr>
        <w:trPr>
          <w:trHeight w:val="11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24803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1838200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78601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78601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23601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 жайластыру және (немесе) сатып алу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1720995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8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1657495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1657495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38604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</w:p>
        </w:tc>
      </w:tr>
      <w:tr>
        <w:trPr>
          <w:trHeight w:val="8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26732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240328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68032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68032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68032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77803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77803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75803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70668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23825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</w:tr>
      <w:tr>
        <w:trPr>
          <w:trHeight w:val="8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11260</w:t>
            </w:r>
          </w:p>
        </w:tc>
      </w:tr>
      <w:tr>
        <w:trPr>
          <w:trHeight w:val="11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</w:t>
            </w:r>
          </w:p>
        </w:tc>
      </w:tr>
      <w:tr>
        <w:trPr>
          <w:trHeight w:val="9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582136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582136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582136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582136</w:t>
            </w:r>
          </w:p>
        </w:tc>
      </w:tr>
      <w:tr>
        <w:trPr>
          <w:trHeight w:val="9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25896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25896</w:t>
            </w:r>
          </w:p>
        </w:tc>
      </w:tr>
      <w:tr>
        <w:trPr>
          <w:trHeight w:val="6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 ) жұмыс істеуін қамтамасыз ету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8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энзоотиялық аурулары бойынша ветеринарлық іс-шараларды жүргізу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8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16744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16744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10742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10742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40250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13463</w:t>
            </w:r>
          </w:p>
        </w:tc>
      </w:tr>
      <w:tr>
        <w:trPr>
          <w:trHeight w:val="8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13463</w:t>
            </w:r>
          </w:p>
        </w:tc>
      </w:tr>
      <w:tr>
        <w:trPr>
          <w:trHeight w:val="8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</w:t>
            </w:r>
          </w:p>
        </w:tc>
      </w:tr>
      <w:tr>
        <w:trPr>
          <w:trHeight w:val="8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берілетін бюджеттік кредиттер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жергілікті бюджеттен 2005 жылға дейін берілген бюджеттік кредиттерді өтеу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жарғылық капиталын қалыптастыру және ұлғайту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қаланың)жергілікті атқарушы органы алатын қарыздар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берілетін бюджеттік кредиттер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бюджеттің алдында негізгі борышты өтеу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12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39/269-IV шешімінің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 қосымшасы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22 желтоқсанындағы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34/218-IV шешімінің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 қосымшасы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2013 жылға арналған аудан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"/>
        <w:gridCol w:w="509"/>
        <w:gridCol w:w="563"/>
        <w:gridCol w:w="8711"/>
        <w:gridCol w:w="1790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7634816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813723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311619</w:t>
            </w:r>
          </w:p>
        </w:tc>
      </w:tr>
      <w:tr>
        <w:trPr>
          <w:trHeight w:val="3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311619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253642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253642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213936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127946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21063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62192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26245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Акциздер: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үшін түсетін түсімдер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учаскелерін пайдаланғаны үшін төлем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10725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9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/немесе/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</w:t>
            </w:r>
          </w:p>
        </w:tc>
      </w:tr>
      <w:tr>
        <w:trPr>
          <w:trHeight w:val="46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9081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түсімдер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3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3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3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6786148</w:t>
            </w:r>
          </w:p>
        </w:tc>
      </w:tr>
      <w:tr>
        <w:trPr>
          <w:trHeight w:val="6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6786148</w:t>
            </w:r>
          </w:p>
        </w:tc>
      </w:tr>
      <w:tr>
        <w:trPr>
          <w:trHeight w:val="40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5095339</w:t>
            </w:r>
          </w:p>
        </w:tc>
      </w:tr>
      <w:tr>
        <w:trPr>
          <w:trHeight w:val="52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түсетін трансферттер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1690809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475"/>
        <w:gridCol w:w="676"/>
        <w:gridCol w:w="757"/>
        <w:gridCol w:w="7814"/>
        <w:gridCol w:w="180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7634816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431402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410024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319060</w:t>
            </w:r>
          </w:p>
        </w:tc>
      </w:tr>
      <w:tr>
        <w:trPr>
          <w:trHeight w:val="8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318730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11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саясатты,қалыптастыру мен дамыту, мемлекеттік жоспарлау ауданның (облыстық маңызы бар қаланы)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жөніндегі жұмыстарды ұйымдастыру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1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дала өрттерінің, сондай-ақ мемлекеттік өртке қарсы қызмет органдары құрылмаған елді-мекендерде өрттердің алдын-алу және оларды сөндіру жөніндегі іс-шаралар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4421632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қолдау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3897723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3886700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3886700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143749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Күрделі жөндеу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133767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133767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225371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</w:p>
        </w:tc>
      </w:tr>
      <w:tr>
        <w:trPr>
          <w:trHeight w:val="14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8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116716</w:t>
            </w:r>
          </w:p>
        </w:tc>
      </w:tr>
      <w:tr>
        <w:trPr>
          <w:trHeight w:val="11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8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24807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1938913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78601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78601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23601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 жайластыру және (немесе) сатып алу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1821708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8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1758208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1758208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38604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</w:p>
        </w:tc>
      </w:tr>
      <w:tr>
        <w:trPr>
          <w:trHeight w:val="8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26732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201296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36793</w:t>
            </w:r>
          </w:p>
        </w:tc>
      </w:tr>
      <w:tr>
        <w:trPr>
          <w:trHeight w:val="6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70668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3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23622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8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</w:t>
            </w:r>
          </w:p>
        </w:tc>
      </w:tr>
      <w:tr>
        <w:trPr>
          <w:trHeight w:val="9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311070</w:t>
            </w:r>
          </w:p>
        </w:tc>
      </w:tr>
      <w:tr>
        <w:trPr>
          <w:trHeight w:val="6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311070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311070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311070</w:t>
            </w:r>
          </w:p>
        </w:tc>
      </w:tr>
      <w:tr>
        <w:trPr>
          <w:trHeight w:val="9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33659</w:t>
            </w:r>
          </w:p>
        </w:tc>
      </w:tr>
      <w:tr>
        <w:trPr>
          <w:trHeight w:val="3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3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 ) жұмыс істеуін қамтамасыз ету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8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энзоотиялық аурулары бойынша ветеринарлық іс-шараларды жүргізу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6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9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3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6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6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6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8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8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9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6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6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жергілікті бюджеттен 2005 жылға дейін берілген бюджеттік кредиттерді өтеу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қаланың)жергілікті атқарушы органы алатын қарыздар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берілетін бюджеттік кредиттер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5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5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12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39/269-IV шешімінің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 қосымшасы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22 желтоқсанындағы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34/218-IV шешімінің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 қосымшасы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 арналған ауылдық округтің бюджеттік бағдарламаларының тізбесі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577"/>
        <w:gridCol w:w="723"/>
        <w:gridCol w:w="723"/>
        <w:gridCol w:w="7570"/>
        <w:gridCol w:w="187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сомасы, мың теңге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172315</w:t>
            </w:r>
          </w:p>
        </w:tc>
      </w:tr>
      <w:tr>
        <w:trPr>
          <w:trHeight w:val="5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172315</w:t>
            </w:r>
          </w:p>
        </w:tc>
      </w:tr>
      <w:tr>
        <w:trPr>
          <w:trHeight w:val="5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172315</w:t>
            </w:r>
          </w:p>
        </w:tc>
      </w:tr>
      <w:tr>
        <w:trPr>
          <w:trHeight w:val="8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166890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17646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9413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13352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13092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11474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13785</w:t>
            </w:r>
          </w:p>
        </w:tc>
      </w:tr>
      <w:tr>
        <w:trPr>
          <w:trHeight w:val="5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281607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266030</w:t>
            </w:r>
          </w:p>
        </w:tc>
      </w:tr>
      <w:tr>
        <w:trPr>
          <w:trHeight w:val="5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266030</w:t>
            </w:r>
          </w:p>
        </w:tc>
      </w:tr>
      <w:tr>
        <w:trPr>
          <w:trHeight w:val="5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264316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94385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17168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14949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49104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38626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12930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15577</w:t>
            </w:r>
          </w:p>
        </w:tc>
      </w:tr>
      <w:tr>
        <w:trPr>
          <w:trHeight w:val="5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15577</w:t>
            </w:r>
          </w:p>
        </w:tc>
      </w:tr>
      <w:tr>
        <w:trPr>
          <w:trHeight w:val="5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15577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58051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5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 сумен жабдықтауды ұйымдастыру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55251</w:t>
            </w:r>
          </w:p>
        </w:tc>
      </w:tr>
      <w:tr>
        <w:trPr>
          <w:trHeight w:val="5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49323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 абаттандыру және көгалдандыру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49323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49323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511973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12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39/269-IV шешімінің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 қосымшасы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22 желтоқсанындағы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34/218-IV шешімінің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 қосымшасы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аудандық бюджеттің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508"/>
        <w:gridCol w:w="732"/>
        <w:gridCol w:w="877"/>
        <w:gridCol w:w="7504"/>
        <w:gridCol w:w="190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2608858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508295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508295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</w:t>
            </w:r>
          </w:p>
        </w:tc>
      </w:tr>
      <w:tr>
        <w:trPr>
          <w:trHeight w:val="6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 жайластыру және (немесе) сатып алу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816853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816853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1233072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