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68994" w14:textId="9c689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аудандық бюджет туралы" Төлеби аудандық мәслихатының 2010 жылғы 22 желтоқсандағы № 34/218-ІV шешіміне өзгерістер  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Төлеби аудандық мәслихатының 2011 жылғы 25 қазандағы N 41/284-IV шешімі. Оңтүстік Қазақстан облысы Төлеби ауданының Әділет басқармасында 2011 жылғы 31 қазанда N 14-13-95 тіркелді. Қолданылу мерзімінің аяқталуына байланысты шешімнің күші жойылды - Оңтүстік Қазақстан облысы Төлеби аудандық мәслихатының 2012 жылғы 10 қаңтардағы N 5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Төлеби аудандық мәслихатының 2012.01.10 N 5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04 желтоқсандағы Қазақстан Республикасының Бюджет кодексінің 109-бабы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"2011-2013 жылдарға арналған облыстық бюджет туралы" Оңтүстік Қазақстан облыстық мәслихатының 2010 жылғы 10 желтоқсандағы № 35/349-ІV шешіміне өзгерістер мен толықтырулар енгізу туралы" Оңтүстік Қазақстан облыстық мәслихатының 2011 жылғы 12 қазандағы № 45/444-IV, Нормативтік құқықтық актілерді мемлекеттік тіркеу тізілімінде № 2058 нөмірімен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Төлеби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аудандық бюджет туралы» Төлеби аудандық мәслихатының 2010 жылғы 22 желтоқсандағы № 34/218-IV (Нормативтік құқықтық актілерді мемлекеттік тіркеу тізілімінде 14-13-80 нөмірімен тіркелген, 2011 жылы 15 қаңтарда аудандық «Төлеби туы» газетінің 3-4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 төмендегіше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Төлеби ауданының 2011-2013 жылдарға арналған аудандық бюджеті 1, 2 және 3-қосымшаларға сәйкес, оның ішінде 2011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- 8 349 182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813 686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36 810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–37 500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7 461 186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 – 8 371 297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5 916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10 683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4 767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операциялар бойынша сальдо–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-28 031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28 031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28 862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2, 3, 7, 8 – қосымшалары осы шешімнің 1, 2, 3, 4, 5 –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Т.Әміралиев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Ә.Шыңғысбаев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25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41/284-IV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№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34/218-IV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726"/>
        <w:gridCol w:w="705"/>
        <w:gridCol w:w="7968"/>
        <w:gridCol w:w="1937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8349182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813686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305508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305508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253426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253426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208906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124774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37982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Акциздер: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7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Азаматтарға пәтерден сатудан түсетін түсімдер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7461186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7461186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трансферттер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4632129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2829057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393"/>
        <w:gridCol w:w="692"/>
        <w:gridCol w:w="711"/>
        <w:gridCol w:w="7808"/>
        <w:gridCol w:w="194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25 қазан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8371297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8371297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289242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270209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172315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17943</w:t>
            </w:r>
          </w:p>
        </w:tc>
      </w:tr>
      <w:tr>
        <w:trPr>
          <w:trHeight w:val="9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саясатты,қалыптастыру мен дамыту, мемлекеттік жоспарлау ауданның (облыстық маңызы бар қаланы)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 ) ауқымдағы дала өрттерінің, сондай-ақ мемлекеттік өртке қарсы қызмет органдары құрылмаған елді-мекендерде өрттердің алдын-алу және оларды сөндіру жөніндегі іс-шаралар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4535602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266030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266030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264316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3653941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3638364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3537305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615631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 ұстауға асыраушыларына ай сайынғы қаражат төлемдері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508295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508295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246724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219761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214233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27987</w:t>
            </w:r>
          </w:p>
        </w:tc>
      </w:tr>
      <w:tr>
        <w:trPr>
          <w:trHeight w:val="9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108065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26963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26963</w:t>
            </w:r>
          </w:p>
        </w:tc>
      </w:tr>
      <w:tr>
        <w:trPr>
          <w:trHeight w:val="8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1259071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1084227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198670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198670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125244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222430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68378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1234270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1234270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1233072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1233072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11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 ) жұмыс істеуін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койылатын және жойылатын ауру жануарлардың, жануарлардан алынатын өнімдер мен шикізаттын құнын иелеріне өтеу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ветеринарлық іс-шараларды жүргізу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10554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371982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371982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371982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371982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371982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13729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</w:t>
            </w:r>
          </w:p>
        </w:tc>
      </w:tr>
      <w:tr>
        <w:trPr>
          <w:trHeight w:val="8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жергілікті бюджеттен 2005 жылға дейін берілген бюджеттік кредиттерді өтеу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жарғылық капиталын қалыптастыру және ұлғайту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-28031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қаланың)жергілікті атқарушы органы алатын қарыздар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25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41/284-IV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№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34/218-IV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№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аудан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649"/>
        <w:gridCol w:w="609"/>
        <w:gridCol w:w="8212"/>
        <w:gridCol w:w="1962"/>
      </w:tblGrid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8316308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781914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301987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301987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247157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247157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199373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Акциздер: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10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</w:t>
            </w:r>
          </w:p>
        </w:tc>
      </w:tr>
      <w:tr>
        <w:trPr>
          <w:trHeight w:val="7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/жұмыстарды, қызметтер көрсетуді/өткізуінен түсетін түсімдер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/жұмыстарды, қызметтер көрсетуді/өткізуінен түсетін түсімдер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/шығыстар сметасынан/ ұсталатын және қаржыландырылатын мемлекеттік мекемелер салатын айыппұлдар,өсімпұлдар, санкциялар, өндіріп алулар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/шығыстар сметасынан/ ұсталатын және қаржыландырылатын мемлекеттік мекемелер салатын айыппұлдар,өсімпұлдар, санкциялар, өндіріп алулар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Азаматтарға пәтерден сатудан түсетін түсімдер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7502343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7502343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5978742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трансферттер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649"/>
        <w:gridCol w:w="652"/>
        <w:gridCol w:w="751"/>
        <w:gridCol w:w="7474"/>
        <w:gridCol w:w="200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8316308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280105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258751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22952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67952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67952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167847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20264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20264</w:t>
            </w:r>
          </w:p>
        </w:tc>
      </w:tr>
      <w:tr>
        <w:trPr>
          <w:trHeight w:val="9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саясатты,қалыптастыру мен дамыту, мемлекеттік жоспарлау ауданның (облыстық маңызы бар қаланы)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 ) ауқымдағы дала өрттерінің, сондай-ақ мемлекеттік өртке қарсы қызмет органдары құрылмаған елді-мекендерде өрттердің алдын-алу және оларды сөндіру жөніндегі іс-шаралар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4533128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229843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229843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қолдау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229843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4069955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4058932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4058932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233330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216290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</w:tr>
      <w:tr>
        <w:trPr>
          <w:trHeight w:val="12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108070</w:t>
            </w:r>
          </w:p>
        </w:tc>
      </w:tr>
      <w:tr>
        <w:trPr>
          <w:trHeight w:val="9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24803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2359232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78601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23601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2242027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2178527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2178527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26732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240328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68032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77803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75803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70668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23825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7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11260</w:t>
            </w:r>
          </w:p>
        </w:tc>
      </w:tr>
      <w:tr>
        <w:trPr>
          <w:trHeight w:val="7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582136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582136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582136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582136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25896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 ) жұмыс істеуін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койылатын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ветеринарлық іс-шараларды жүргізу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7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10742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10742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</w:t>
            </w:r>
          </w:p>
        </w:tc>
      </w:tr>
      <w:tr>
        <w:trPr>
          <w:trHeight w:val="7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</w:t>
            </w:r>
          </w:p>
        </w:tc>
      </w:tr>
      <w:tr>
        <w:trPr>
          <w:trHeight w:val="7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жергілікті бюджеттен 2005 жылға дейін берілген бюджеттік кредиттерді өтеу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 Қаржы активтерімен операциялар бойынша сальдо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жарғылық капиталын қалыптастыру және ұлғайту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қаланың)жергілікті атқарушы органы алатын қарыздар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бюджеттің алдында негізгі борышты өтеу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25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41/284-IV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№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34/218-IV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№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2013 жылға арналған аудан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70"/>
        <w:gridCol w:w="649"/>
        <w:gridCol w:w="8030"/>
        <w:gridCol w:w="2023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7634816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813723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311619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311619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253642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253642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213936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127946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21063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62192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26245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Акциздер: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6786148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6786148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5095339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511"/>
        <w:gridCol w:w="670"/>
        <w:gridCol w:w="670"/>
        <w:gridCol w:w="7644"/>
        <w:gridCol w:w="203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7634816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431402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410024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319060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318730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9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саясатты,қалыптастыру мен дамыту, мемлекеттік жоспарлау ауданның (облыстық маңызы бар қаланы)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 ) ауқымдағы дала өрттерінің, сондай-ақ мемлекеттік өртке қарсы қызмет органдары құрылмаған елді-мекендерде өрттердің алдын-алу және оларды сөндіру жөніндегі іс-шаралар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4421632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қолдау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3897723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3886700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3886700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143749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Күрделі жөндеу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</w:tr>
      <w:tr>
        <w:trPr>
          <w:trHeight w:val="9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116716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1938913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78601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23601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1821708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1758208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1758208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36793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70668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5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23622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</w:t>
            </w:r>
          </w:p>
        </w:tc>
      </w:tr>
      <w:tr>
        <w:trPr>
          <w:trHeight w:val="7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311070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311070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311070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311070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33659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 ) жұмыс істеуін қамтамасыз 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койылатын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ветеринарлық іс-шараларды жүргізу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5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5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5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7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5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7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жергілікті бюджеттен 2005 жылға дейін берілген бюджеттік кредиттерді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қаланың)жергілікті атқарушы органы алатын қарыздар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бюджеттің алдында негізгі борышты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25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41/284-IV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№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34/218-IV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№ 7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ауылдық округтің бюджеттік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543"/>
        <w:gridCol w:w="688"/>
        <w:gridCol w:w="688"/>
        <w:gridCol w:w="7634"/>
        <w:gridCol w:w="200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сомасы, мың теңге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172315</w:t>
            </w:r>
          </w:p>
        </w:tc>
      </w:tr>
      <w:tr>
        <w:trPr>
          <w:trHeight w:val="4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172315</w:t>
            </w:r>
          </w:p>
        </w:tc>
      </w:tr>
      <w:tr>
        <w:trPr>
          <w:trHeight w:val="4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172315</w:t>
            </w:r>
          </w:p>
        </w:tc>
      </w:tr>
      <w:tr>
        <w:trPr>
          <w:trHeight w:val="81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166890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17646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9413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13092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13785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281607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266030</w:t>
            </w:r>
          </w:p>
        </w:tc>
      </w:tr>
      <w:tr>
        <w:trPr>
          <w:trHeight w:val="4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266030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264316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94385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17168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14949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49104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38626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</w:t>
            </w:r>
          </w:p>
        </w:tc>
      </w:tr>
      <w:tr>
        <w:trPr>
          <w:trHeight w:val="4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</w:t>
            </w:r>
          </w:p>
        </w:tc>
      </w:tr>
      <w:tr>
        <w:trPr>
          <w:trHeight w:val="4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58051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4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 сумен жабдықтауды ұйымдастыру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55251</w:t>
            </w:r>
          </w:p>
        </w:tc>
      </w:tr>
      <w:tr>
        <w:trPr>
          <w:trHeight w:val="4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49323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 абаттандыру және көгалдандыру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49323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49323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511973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25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41/284-IV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№ 5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34/218-IV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№ 8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аудандық бюджеттің бюджеттік даму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564"/>
        <w:gridCol w:w="671"/>
        <w:gridCol w:w="671"/>
        <w:gridCol w:w="7514"/>
        <w:gridCol w:w="197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2674762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508295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508295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49600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882757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882757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1233072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