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39386" w14:textId="64393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ауданының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Төлеби ауданы әкімінің 2011 жылғы 17 қарашадағы N 67 шешімі. Оңтүстік Қазақстан облысы Төлеби ауданының Әділет басқармасында 2011 жылғы 22 қарашада N 14-13-96 тіркелді. Күші жойылды - Оңтүстік Қазақстан облысы Төлеби ауданы әкімінің 2015 жылғы 27 ақпандағы № 2 шешімімен</w:t>
      </w:r>
    </w:p>
    <w:p>
      <w:pPr>
        <w:spacing w:after="0"/>
        <w:ind w:left="0"/>
        <w:jc w:val="both"/>
      </w:pPr>
      <w:r>
        <w:rPr>
          <w:rFonts w:ascii="Times New Roman"/>
          <w:b w:val="false"/>
          <w:i w:val="false"/>
          <w:color w:val="ff0000"/>
          <w:sz w:val="28"/>
        </w:rPr>
        <w:t xml:space="preserve">       Ескерту. Күші жойылды - Оңтүстік Қазақстан облысы Төлеби  ауданы әкімінің 27.02.2015 № 2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күннен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сәйкес аудан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Төлеби ауданының аумағында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 әкімі                                 А.Тургумбеков</w:t>
      </w:r>
    </w:p>
    <w:bookmarkEnd w:id="0"/>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Төлеби аудандық</w:t>
      </w:r>
      <w:r>
        <w:br/>
      </w:r>
      <w:r>
        <w:rPr>
          <w:rFonts w:ascii="Times New Roman"/>
          <w:b w:val="false"/>
          <w:i w:val="false"/>
          <w:color w:val="000000"/>
          <w:sz w:val="28"/>
        </w:rPr>
        <w:t>
      сайлау комиссиясының</w:t>
      </w:r>
      <w:r>
        <w:br/>
      </w:r>
      <w:r>
        <w:rPr>
          <w:rFonts w:ascii="Times New Roman"/>
          <w:b w:val="false"/>
          <w:i w:val="false"/>
          <w:color w:val="000000"/>
          <w:sz w:val="28"/>
        </w:rPr>
        <w:t>
      төрағасы:</w:t>
      </w:r>
      <w:r>
        <w:br/>
      </w:r>
      <w:r>
        <w:rPr>
          <w:rFonts w:ascii="Times New Roman"/>
          <w:b w:val="false"/>
          <w:i w:val="false"/>
          <w:color w:val="000000"/>
          <w:sz w:val="28"/>
        </w:rPr>
        <w:t>
      _____________________ Байбулатов Умирзак Кинашбекович</w:t>
      </w:r>
      <w:r>
        <w:br/>
      </w:r>
      <w:r>
        <w:rPr>
          <w:rFonts w:ascii="Times New Roman"/>
          <w:b w:val="false"/>
          <w:i w:val="false"/>
          <w:color w:val="000000"/>
          <w:sz w:val="28"/>
        </w:rPr>
        <w:t>
      17 қараша 2011 жыл</w:t>
      </w:r>
    </w:p>
    <w:bookmarkStart w:name="z4" w:id="1"/>
    <w:p>
      <w:pPr>
        <w:spacing w:after="0"/>
        <w:ind w:left="0"/>
        <w:jc w:val="both"/>
      </w:pPr>
      <w:r>
        <w:rPr>
          <w:rFonts w:ascii="Times New Roman"/>
          <w:b w:val="false"/>
          <w:i w:val="false"/>
          <w:color w:val="000000"/>
          <w:sz w:val="28"/>
        </w:rPr>
        <w:t>
      Төлеби ауданы әкімінің</w:t>
      </w:r>
      <w:r>
        <w:br/>
      </w:r>
      <w:r>
        <w:rPr>
          <w:rFonts w:ascii="Times New Roman"/>
          <w:b w:val="false"/>
          <w:i w:val="false"/>
          <w:color w:val="000000"/>
          <w:sz w:val="28"/>
        </w:rPr>
        <w:t>
      2011 жылғы «17» қарашадағы</w:t>
      </w:r>
      <w:r>
        <w:br/>
      </w:r>
      <w:r>
        <w:rPr>
          <w:rFonts w:ascii="Times New Roman"/>
          <w:b w:val="false"/>
          <w:i w:val="false"/>
          <w:color w:val="000000"/>
          <w:sz w:val="28"/>
        </w:rPr>
        <w:t>
      № 67 шешіміне қосымша</w:t>
      </w:r>
    </w:p>
    <w:bookmarkEnd w:id="1"/>
    <w:p>
      <w:pPr>
        <w:spacing w:after="0"/>
        <w:ind w:left="0"/>
        <w:jc w:val="left"/>
      </w:pPr>
      <w:r>
        <w:rPr>
          <w:rFonts w:ascii="Times New Roman"/>
          <w:b/>
          <w:i w:val="false"/>
          <w:color w:val="000000"/>
        </w:rPr>
        <w:t xml:space="preserve">       Төлеби ауданының аумағындағы сайлау учаскелері</w:t>
      </w:r>
    </w:p>
    <w:p>
      <w:pPr>
        <w:spacing w:after="0"/>
        <w:ind w:left="0"/>
        <w:jc w:val="both"/>
      </w:pPr>
      <w:r>
        <w:rPr>
          <w:rFonts w:ascii="Times New Roman"/>
          <w:b w:val="false"/>
          <w:i w:val="false"/>
          <w:color w:val="000000"/>
          <w:sz w:val="28"/>
        </w:rPr>
        <w:t>      № 777 сайлау учаскесі</w:t>
      </w:r>
      <w:r>
        <w:br/>
      </w:r>
      <w:r>
        <w:rPr>
          <w:rFonts w:ascii="Times New Roman"/>
          <w:b w:val="false"/>
          <w:i w:val="false"/>
          <w:color w:val="000000"/>
          <w:sz w:val="28"/>
        </w:rPr>
        <w:t>
      Орталығы: «Төңкеріс» бастауыш мектебі.</w:t>
      </w:r>
      <w:r>
        <w:br/>
      </w:r>
      <w:r>
        <w:rPr>
          <w:rFonts w:ascii="Times New Roman"/>
          <w:b w:val="false"/>
          <w:i w:val="false"/>
          <w:color w:val="000000"/>
          <w:sz w:val="28"/>
        </w:rPr>
        <w:t>
      Шекарасы: Төңкеріс ауылының аумағы.</w:t>
      </w:r>
      <w:r>
        <w:br/>
      </w:r>
      <w:r>
        <w:rPr>
          <w:rFonts w:ascii="Times New Roman"/>
          <w:b w:val="false"/>
          <w:i w:val="false"/>
          <w:color w:val="000000"/>
          <w:sz w:val="28"/>
        </w:rPr>
        <w:t>
      № 778 сайлау учаскесі</w:t>
      </w:r>
      <w:r>
        <w:br/>
      </w:r>
      <w:r>
        <w:rPr>
          <w:rFonts w:ascii="Times New Roman"/>
          <w:b w:val="false"/>
          <w:i w:val="false"/>
          <w:color w:val="000000"/>
          <w:sz w:val="28"/>
        </w:rPr>
        <w:t>
      Орталығы: «Балдыберек» шағын жинақты жалпы орта мектебі.</w:t>
      </w:r>
      <w:r>
        <w:br/>
      </w:r>
      <w:r>
        <w:rPr>
          <w:rFonts w:ascii="Times New Roman"/>
          <w:b w:val="false"/>
          <w:i w:val="false"/>
          <w:color w:val="000000"/>
          <w:sz w:val="28"/>
        </w:rPr>
        <w:t>
      Шекарасы: Балдыберек ауылының аумағы.</w:t>
      </w:r>
      <w:r>
        <w:br/>
      </w:r>
      <w:r>
        <w:rPr>
          <w:rFonts w:ascii="Times New Roman"/>
          <w:b w:val="false"/>
          <w:i w:val="false"/>
          <w:color w:val="000000"/>
          <w:sz w:val="28"/>
        </w:rPr>
        <w:t>
      № 779 сайлау учаскесі</w:t>
      </w:r>
      <w:r>
        <w:br/>
      </w:r>
      <w:r>
        <w:rPr>
          <w:rFonts w:ascii="Times New Roman"/>
          <w:b w:val="false"/>
          <w:i w:val="false"/>
          <w:color w:val="000000"/>
          <w:sz w:val="28"/>
        </w:rPr>
        <w:t>
      Орталығы: «Қаратөбе» жалпы орта мектебі.</w:t>
      </w:r>
      <w:r>
        <w:br/>
      </w:r>
      <w:r>
        <w:rPr>
          <w:rFonts w:ascii="Times New Roman"/>
          <w:b w:val="false"/>
          <w:i w:val="false"/>
          <w:color w:val="000000"/>
          <w:sz w:val="28"/>
        </w:rPr>
        <w:t>
      Шекарасы: Қаратөбе ауылының аумағы.</w:t>
      </w:r>
      <w:r>
        <w:br/>
      </w:r>
      <w:r>
        <w:rPr>
          <w:rFonts w:ascii="Times New Roman"/>
          <w:b w:val="false"/>
          <w:i w:val="false"/>
          <w:color w:val="000000"/>
          <w:sz w:val="28"/>
        </w:rPr>
        <w:t>
      № 780 сайлау учаскесі</w:t>
      </w:r>
      <w:r>
        <w:br/>
      </w:r>
      <w:r>
        <w:rPr>
          <w:rFonts w:ascii="Times New Roman"/>
          <w:b w:val="false"/>
          <w:i w:val="false"/>
          <w:color w:val="000000"/>
          <w:sz w:val="28"/>
        </w:rPr>
        <w:t>
      Орталығы: «Қостөбе» шағын жинақты жалпы орта мектебі.</w:t>
      </w:r>
      <w:r>
        <w:br/>
      </w:r>
      <w:r>
        <w:rPr>
          <w:rFonts w:ascii="Times New Roman"/>
          <w:b w:val="false"/>
          <w:i w:val="false"/>
          <w:color w:val="000000"/>
          <w:sz w:val="28"/>
        </w:rPr>
        <w:t>
      Шекарасы: Қостөбе ауылының аумағы.</w:t>
      </w:r>
      <w:r>
        <w:br/>
      </w:r>
      <w:r>
        <w:rPr>
          <w:rFonts w:ascii="Times New Roman"/>
          <w:b w:val="false"/>
          <w:i w:val="false"/>
          <w:color w:val="000000"/>
          <w:sz w:val="28"/>
        </w:rPr>
        <w:t>
      № 781 сайлау учаскесі</w:t>
      </w:r>
      <w:r>
        <w:br/>
      </w:r>
      <w:r>
        <w:rPr>
          <w:rFonts w:ascii="Times New Roman"/>
          <w:b w:val="false"/>
          <w:i w:val="false"/>
          <w:color w:val="000000"/>
          <w:sz w:val="28"/>
        </w:rPr>
        <w:t>
      Орталығы: «Майбұлақ» жалпы орта мектебі.</w:t>
      </w:r>
      <w:r>
        <w:br/>
      </w:r>
      <w:r>
        <w:rPr>
          <w:rFonts w:ascii="Times New Roman"/>
          <w:b w:val="false"/>
          <w:i w:val="false"/>
          <w:color w:val="000000"/>
          <w:sz w:val="28"/>
        </w:rPr>
        <w:t>
      Шекарасы: Майбұлақ ауылының аумағы.</w:t>
      </w:r>
      <w:r>
        <w:br/>
      </w:r>
      <w:r>
        <w:rPr>
          <w:rFonts w:ascii="Times New Roman"/>
          <w:b w:val="false"/>
          <w:i w:val="false"/>
          <w:color w:val="000000"/>
          <w:sz w:val="28"/>
        </w:rPr>
        <w:t>
      № 782 сайлау учаскесі</w:t>
      </w:r>
      <w:r>
        <w:br/>
      </w:r>
      <w:r>
        <w:rPr>
          <w:rFonts w:ascii="Times New Roman"/>
          <w:b w:val="false"/>
          <w:i w:val="false"/>
          <w:color w:val="000000"/>
          <w:sz w:val="28"/>
        </w:rPr>
        <w:t>
      Орталығы: Биболатұлы атындағы жалпы орта мектебі.</w:t>
      </w:r>
      <w:r>
        <w:br/>
      </w:r>
      <w:r>
        <w:rPr>
          <w:rFonts w:ascii="Times New Roman"/>
          <w:b w:val="false"/>
          <w:i w:val="false"/>
          <w:color w:val="000000"/>
          <w:sz w:val="28"/>
        </w:rPr>
        <w:t>
      Шекарасы: Кеңесары ауылының аумағы.</w:t>
      </w:r>
      <w:r>
        <w:br/>
      </w:r>
      <w:r>
        <w:rPr>
          <w:rFonts w:ascii="Times New Roman"/>
          <w:b w:val="false"/>
          <w:i w:val="false"/>
          <w:color w:val="000000"/>
          <w:sz w:val="28"/>
        </w:rPr>
        <w:t>
      № 783 сайлау учаскесі</w:t>
      </w:r>
      <w:r>
        <w:br/>
      </w:r>
      <w:r>
        <w:rPr>
          <w:rFonts w:ascii="Times New Roman"/>
          <w:b w:val="false"/>
          <w:i w:val="false"/>
          <w:color w:val="000000"/>
          <w:sz w:val="28"/>
        </w:rPr>
        <w:t>
      Орталығы: «Қасқасу» шағын жинақты жалпы орта мектебі.</w:t>
      </w:r>
      <w:r>
        <w:br/>
      </w:r>
      <w:r>
        <w:rPr>
          <w:rFonts w:ascii="Times New Roman"/>
          <w:b w:val="false"/>
          <w:i w:val="false"/>
          <w:color w:val="000000"/>
          <w:sz w:val="28"/>
        </w:rPr>
        <w:t>
      Шекарасы: Жоғарғы Қасқасу ауылының аумағы.</w:t>
      </w:r>
      <w:r>
        <w:br/>
      </w:r>
      <w:r>
        <w:rPr>
          <w:rFonts w:ascii="Times New Roman"/>
          <w:b w:val="false"/>
          <w:i w:val="false"/>
          <w:color w:val="000000"/>
          <w:sz w:val="28"/>
        </w:rPr>
        <w:t>
      № 784 сайлау учаскесі</w:t>
      </w:r>
      <w:r>
        <w:br/>
      </w:r>
      <w:r>
        <w:rPr>
          <w:rFonts w:ascii="Times New Roman"/>
          <w:b w:val="false"/>
          <w:i w:val="false"/>
          <w:color w:val="000000"/>
          <w:sz w:val="28"/>
        </w:rPr>
        <w:t>
      Орталығы: «Қасқасу» мәдениет үйі.</w:t>
      </w:r>
      <w:r>
        <w:br/>
      </w:r>
      <w:r>
        <w:rPr>
          <w:rFonts w:ascii="Times New Roman"/>
          <w:b w:val="false"/>
          <w:i w:val="false"/>
          <w:color w:val="000000"/>
          <w:sz w:val="28"/>
        </w:rPr>
        <w:t>
      Шекарасы: Қасқасу ауылының аумағы.</w:t>
      </w:r>
      <w:r>
        <w:br/>
      </w:r>
      <w:r>
        <w:rPr>
          <w:rFonts w:ascii="Times New Roman"/>
          <w:b w:val="false"/>
          <w:i w:val="false"/>
          <w:color w:val="000000"/>
          <w:sz w:val="28"/>
        </w:rPr>
        <w:t>
      № 785 сайлау учаскесі</w:t>
      </w:r>
      <w:r>
        <w:br/>
      </w:r>
      <w:r>
        <w:rPr>
          <w:rFonts w:ascii="Times New Roman"/>
          <w:b w:val="false"/>
          <w:i w:val="false"/>
          <w:color w:val="000000"/>
          <w:sz w:val="28"/>
        </w:rPr>
        <w:t>
      Орталығы: «Керегетас» шағын жинақты жалпы орта мектебі.</w:t>
      </w:r>
      <w:r>
        <w:br/>
      </w:r>
      <w:r>
        <w:rPr>
          <w:rFonts w:ascii="Times New Roman"/>
          <w:b w:val="false"/>
          <w:i w:val="false"/>
          <w:color w:val="000000"/>
          <w:sz w:val="28"/>
        </w:rPr>
        <w:t>
      Шекарасы: Керегетас ауылының аумағы.</w:t>
      </w:r>
      <w:r>
        <w:br/>
      </w:r>
      <w:r>
        <w:rPr>
          <w:rFonts w:ascii="Times New Roman"/>
          <w:b w:val="false"/>
          <w:i w:val="false"/>
          <w:color w:val="000000"/>
          <w:sz w:val="28"/>
        </w:rPr>
        <w:t>
      № 786 сайлау учаскесі</w:t>
      </w:r>
      <w:r>
        <w:br/>
      </w:r>
      <w:r>
        <w:rPr>
          <w:rFonts w:ascii="Times New Roman"/>
          <w:b w:val="false"/>
          <w:i w:val="false"/>
          <w:color w:val="000000"/>
          <w:sz w:val="28"/>
        </w:rPr>
        <w:t>
      Орталығы: «Диханкөл» жалпы орта мектебі.</w:t>
      </w:r>
      <w:r>
        <w:br/>
      </w:r>
      <w:r>
        <w:rPr>
          <w:rFonts w:ascii="Times New Roman"/>
          <w:b w:val="false"/>
          <w:i w:val="false"/>
          <w:color w:val="000000"/>
          <w:sz w:val="28"/>
        </w:rPr>
        <w:t>
      Шекарасы: Диханкөл ауылының аумағы.</w:t>
      </w:r>
      <w:r>
        <w:br/>
      </w:r>
      <w:r>
        <w:rPr>
          <w:rFonts w:ascii="Times New Roman"/>
          <w:b w:val="false"/>
          <w:i w:val="false"/>
          <w:color w:val="000000"/>
          <w:sz w:val="28"/>
        </w:rPr>
        <w:t>
      № 787 сайлау учаскесі</w:t>
      </w:r>
      <w:r>
        <w:br/>
      </w:r>
      <w:r>
        <w:rPr>
          <w:rFonts w:ascii="Times New Roman"/>
          <w:b w:val="false"/>
          <w:i w:val="false"/>
          <w:color w:val="000000"/>
          <w:sz w:val="28"/>
        </w:rPr>
        <w:t>
      Орталығы: Байболов атындағы жалпы орта мектебі.</w:t>
      </w:r>
      <w:r>
        <w:br/>
      </w:r>
      <w:r>
        <w:rPr>
          <w:rFonts w:ascii="Times New Roman"/>
          <w:b w:val="false"/>
          <w:i w:val="false"/>
          <w:color w:val="000000"/>
          <w:sz w:val="28"/>
        </w:rPr>
        <w:t>
      Шекарасы: Ұзынарық ауылының аумағы.</w:t>
      </w:r>
      <w:r>
        <w:br/>
      </w:r>
      <w:r>
        <w:rPr>
          <w:rFonts w:ascii="Times New Roman"/>
          <w:b w:val="false"/>
          <w:i w:val="false"/>
          <w:color w:val="000000"/>
          <w:sz w:val="28"/>
        </w:rPr>
        <w:t>
      № 788 сайлау учаскесі</w:t>
      </w:r>
      <w:r>
        <w:br/>
      </w:r>
      <w:r>
        <w:rPr>
          <w:rFonts w:ascii="Times New Roman"/>
          <w:b w:val="false"/>
          <w:i w:val="false"/>
          <w:color w:val="000000"/>
          <w:sz w:val="28"/>
        </w:rPr>
        <w:t>
      Орталығы: Молдағұлова атындағы шағын жинақты негізгі орта мектебі.</w:t>
      </w:r>
      <w:r>
        <w:br/>
      </w:r>
      <w:r>
        <w:rPr>
          <w:rFonts w:ascii="Times New Roman"/>
          <w:b w:val="false"/>
          <w:i w:val="false"/>
          <w:color w:val="000000"/>
          <w:sz w:val="28"/>
        </w:rPr>
        <w:t>
      Шекарасы: Алшалы ауылының аумағы.</w:t>
      </w:r>
      <w:r>
        <w:br/>
      </w:r>
      <w:r>
        <w:rPr>
          <w:rFonts w:ascii="Times New Roman"/>
          <w:b w:val="false"/>
          <w:i w:val="false"/>
          <w:color w:val="000000"/>
          <w:sz w:val="28"/>
        </w:rPr>
        <w:t>
      № 789 сайлау учаскесі</w:t>
      </w:r>
      <w:r>
        <w:br/>
      </w:r>
      <w:r>
        <w:rPr>
          <w:rFonts w:ascii="Times New Roman"/>
          <w:b w:val="false"/>
          <w:i w:val="false"/>
          <w:color w:val="000000"/>
          <w:sz w:val="28"/>
        </w:rPr>
        <w:t>
      Орталығы: «Жамбыл» ауылдық клубы.</w:t>
      </w:r>
      <w:r>
        <w:br/>
      </w:r>
      <w:r>
        <w:rPr>
          <w:rFonts w:ascii="Times New Roman"/>
          <w:b w:val="false"/>
          <w:i w:val="false"/>
          <w:color w:val="000000"/>
          <w:sz w:val="28"/>
        </w:rPr>
        <w:t>
      Шекарасы: Жамбыл ауылының аумағы.</w:t>
      </w:r>
      <w:r>
        <w:br/>
      </w:r>
      <w:r>
        <w:rPr>
          <w:rFonts w:ascii="Times New Roman"/>
          <w:b w:val="false"/>
          <w:i w:val="false"/>
          <w:color w:val="000000"/>
          <w:sz w:val="28"/>
        </w:rPr>
        <w:t>
      № 790 сайлау учаскесі</w:t>
      </w:r>
      <w:r>
        <w:br/>
      </w:r>
      <w:r>
        <w:rPr>
          <w:rFonts w:ascii="Times New Roman"/>
          <w:b w:val="false"/>
          <w:i w:val="false"/>
          <w:color w:val="000000"/>
          <w:sz w:val="28"/>
        </w:rPr>
        <w:t>
      Орталығы: «Ханарық» жалпы орта мектебі.</w:t>
      </w:r>
      <w:r>
        <w:br/>
      </w:r>
      <w:r>
        <w:rPr>
          <w:rFonts w:ascii="Times New Roman"/>
          <w:b w:val="false"/>
          <w:i w:val="false"/>
          <w:color w:val="000000"/>
          <w:sz w:val="28"/>
        </w:rPr>
        <w:t>
      Шекарасы: Ханарық ауылының аумағы.</w:t>
      </w:r>
      <w:r>
        <w:br/>
      </w:r>
      <w:r>
        <w:rPr>
          <w:rFonts w:ascii="Times New Roman"/>
          <w:b w:val="false"/>
          <w:i w:val="false"/>
          <w:color w:val="000000"/>
          <w:sz w:val="28"/>
        </w:rPr>
        <w:t>
      № 791 сайлау учаскесі</w:t>
      </w:r>
      <w:r>
        <w:br/>
      </w:r>
      <w:r>
        <w:rPr>
          <w:rFonts w:ascii="Times New Roman"/>
          <w:b w:val="false"/>
          <w:i w:val="false"/>
          <w:color w:val="000000"/>
          <w:sz w:val="28"/>
        </w:rPr>
        <w:t>
      Орталығы: «Оңтүстік» бастауыш мектебі.</w:t>
      </w:r>
      <w:r>
        <w:br/>
      </w:r>
      <w:r>
        <w:rPr>
          <w:rFonts w:ascii="Times New Roman"/>
          <w:b w:val="false"/>
          <w:i w:val="false"/>
          <w:color w:val="000000"/>
          <w:sz w:val="28"/>
        </w:rPr>
        <w:t>
      Шекарасы: Оңтүстік ауылының аумағы.</w:t>
      </w:r>
      <w:r>
        <w:br/>
      </w:r>
      <w:r>
        <w:rPr>
          <w:rFonts w:ascii="Times New Roman"/>
          <w:b w:val="false"/>
          <w:i w:val="false"/>
          <w:color w:val="000000"/>
          <w:sz w:val="28"/>
        </w:rPr>
        <w:t>
      № 792 сайлау учаскесі</w:t>
      </w:r>
      <w:r>
        <w:br/>
      </w:r>
      <w:r>
        <w:rPr>
          <w:rFonts w:ascii="Times New Roman"/>
          <w:b w:val="false"/>
          <w:i w:val="false"/>
          <w:color w:val="000000"/>
          <w:sz w:val="28"/>
        </w:rPr>
        <w:t>
      Орталығы: «Бірлік» өндірістік кооперативінің ғимараты.</w:t>
      </w:r>
      <w:r>
        <w:br/>
      </w:r>
      <w:r>
        <w:rPr>
          <w:rFonts w:ascii="Times New Roman"/>
          <w:b w:val="false"/>
          <w:i w:val="false"/>
          <w:color w:val="000000"/>
          <w:sz w:val="28"/>
        </w:rPr>
        <w:t>
      Шекарасы: Тасарық ауылының аумағы.</w:t>
      </w:r>
      <w:r>
        <w:br/>
      </w:r>
      <w:r>
        <w:rPr>
          <w:rFonts w:ascii="Times New Roman"/>
          <w:b w:val="false"/>
          <w:i w:val="false"/>
          <w:color w:val="000000"/>
          <w:sz w:val="28"/>
        </w:rPr>
        <w:t>
      № 793 сайлау учаскесі</w:t>
      </w:r>
      <w:r>
        <w:br/>
      </w:r>
      <w:r>
        <w:rPr>
          <w:rFonts w:ascii="Times New Roman"/>
          <w:b w:val="false"/>
          <w:i w:val="false"/>
          <w:color w:val="000000"/>
          <w:sz w:val="28"/>
        </w:rPr>
        <w:t>
      Орталығы: «Қаратөбе» шағын жинақты негізгі орта мектебі.</w:t>
      </w:r>
      <w:r>
        <w:br/>
      </w:r>
      <w:r>
        <w:rPr>
          <w:rFonts w:ascii="Times New Roman"/>
          <w:b w:val="false"/>
          <w:i w:val="false"/>
          <w:color w:val="000000"/>
          <w:sz w:val="28"/>
        </w:rPr>
        <w:t>
      Шекарасы: Қаратөбе ауылының аумағы.</w:t>
      </w:r>
      <w:r>
        <w:br/>
      </w:r>
      <w:r>
        <w:rPr>
          <w:rFonts w:ascii="Times New Roman"/>
          <w:b w:val="false"/>
          <w:i w:val="false"/>
          <w:color w:val="000000"/>
          <w:sz w:val="28"/>
        </w:rPr>
        <w:t>
      № 794 сайлау учаскесі</w:t>
      </w:r>
      <w:r>
        <w:br/>
      </w:r>
      <w:r>
        <w:rPr>
          <w:rFonts w:ascii="Times New Roman"/>
          <w:b w:val="false"/>
          <w:i w:val="false"/>
          <w:color w:val="000000"/>
          <w:sz w:val="28"/>
        </w:rPr>
        <w:t>
      Орталығы: «Сарқырама» шағын жинақты жалпы орта мектебі.</w:t>
      </w:r>
      <w:r>
        <w:br/>
      </w:r>
      <w:r>
        <w:rPr>
          <w:rFonts w:ascii="Times New Roman"/>
          <w:b w:val="false"/>
          <w:i w:val="false"/>
          <w:color w:val="000000"/>
          <w:sz w:val="28"/>
        </w:rPr>
        <w:t>
      Шекарасы: Сарқырама ауылының аумағы.</w:t>
      </w:r>
      <w:r>
        <w:br/>
      </w:r>
      <w:r>
        <w:rPr>
          <w:rFonts w:ascii="Times New Roman"/>
          <w:b w:val="false"/>
          <w:i w:val="false"/>
          <w:color w:val="000000"/>
          <w:sz w:val="28"/>
        </w:rPr>
        <w:t>
      № 795 сайлау учаскесі</w:t>
      </w:r>
      <w:r>
        <w:br/>
      </w:r>
      <w:r>
        <w:rPr>
          <w:rFonts w:ascii="Times New Roman"/>
          <w:b w:val="false"/>
          <w:i w:val="false"/>
          <w:color w:val="000000"/>
          <w:sz w:val="28"/>
        </w:rPr>
        <w:t>
      Орталығы: «Мәдени» ауылдық клубы</w:t>
      </w:r>
      <w:r>
        <w:br/>
      </w:r>
      <w:r>
        <w:rPr>
          <w:rFonts w:ascii="Times New Roman"/>
          <w:b w:val="false"/>
          <w:i w:val="false"/>
          <w:color w:val="000000"/>
          <w:sz w:val="28"/>
        </w:rPr>
        <w:t>
      Шекарасы: Мәдени ауылының аумағы.</w:t>
      </w:r>
      <w:r>
        <w:br/>
      </w:r>
      <w:r>
        <w:rPr>
          <w:rFonts w:ascii="Times New Roman"/>
          <w:b w:val="false"/>
          <w:i w:val="false"/>
          <w:color w:val="000000"/>
          <w:sz w:val="28"/>
        </w:rPr>
        <w:t>
      № 796 сайлау учаскесі</w:t>
      </w:r>
      <w:r>
        <w:br/>
      </w:r>
      <w:r>
        <w:rPr>
          <w:rFonts w:ascii="Times New Roman"/>
          <w:b w:val="false"/>
          <w:i w:val="false"/>
          <w:color w:val="000000"/>
          <w:sz w:val="28"/>
        </w:rPr>
        <w:t>
      Орталығы: «Қазақстан» орта мектебі.</w:t>
      </w:r>
      <w:r>
        <w:br/>
      </w:r>
      <w:r>
        <w:rPr>
          <w:rFonts w:ascii="Times New Roman"/>
          <w:b w:val="false"/>
          <w:i w:val="false"/>
          <w:color w:val="000000"/>
          <w:sz w:val="28"/>
        </w:rPr>
        <w:t>
      Шекарасы: Қошанбаев көшесі, № № 1, 2, 3, 4, 5, 6, 7, 8, 9, 10, 11, 12, 13, 14, 15, 16, 17, 18, 19, 20, 21, 22, 23, 24, 25 үйлер.</w:t>
      </w:r>
      <w:r>
        <w:br/>
      </w:r>
      <w:r>
        <w:rPr>
          <w:rFonts w:ascii="Times New Roman"/>
          <w:b w:val="false"/>
          <w:i w:val="false"/>
          <w:color w:val="000000"/>
          <w:sz w:val="28"/>
        </w:rPr>
        <w:t>
      Жұмжаев көшесі, № № 1, 2, 3, 4, 5, 6, 7, 8, 9, 10, 11, 12, 13, 14, 15, 16, 17, 18, 19, 20, 21, 22, 23, 24, 25, 26, 27, 28, 29, 30, 31, 32, 33, 34, 35, 36, 37, 38, 39, 40, 41 үйлер.</w:t>
      </w:r>
      <w:r>
        <w:br/>
      </w:r>
      <w:r>
        <w:rPr>
          <w:rFonts w:ascii="Times New Roman"/>
          <w:b w:val="false"/>
          <w:i w:val="false"/>
          <w:color w:val="000000"/>
          <w:sz w:val="28"/>
        </w:rPr>
        <w:t>
      Көлбаев көшесі, № № 1, 2, 3, 4, 5, 6, 7, 8, 9, 10, 11, 12, 13, 14, 15, 16, 17, 18, 19 үйлер.</w:t>
      </w:r>
      <w:r>
        <w:br/>
      </w:r>
      <w:r>
        <w:rPr>
          <w:rFonts w:ascii="Times New Roman"/>
          <w:b w:val="false"/>
          <w:i w:val="false"/>
          <w:color w:val="000000"/>
          <w:sz w:val="28"/>
        </w:rPr>
        <w:t>
      Нұрбаев көшесі, № № 1, 2, 3, 4, 5, 6, 7, 8, 9, 10, 11, 12, 13, 14, 15 үйлер.</w:t>
      </w:r>
      <w:r>
        <w:br/>
      </w:r>
      <w:r>
        <w:rPr>
          <w:rFonts w:ascii="Times New Roman"/>
          <w:b w:val="false"/>
          <w:i w:val="false"/>
          <w:color w:val="000000"/>
          <w:sz w:val="28"/>
        </w:rPr>
        <w:t>
      № 797 сайлау учаскесі</w:t>
      </w:r>
      <w:r>
        <w:br/>
      </w:r>
      <w:r>
        <w:rPr>
          <w:rFonts w:ascii="Times New Roman"/>
          <w:b w:val="false"/>
          <w:i w:val="false"/>
          <w:color w:val="000000"/>
          <w:sz w:val="28"/>
        </w:rPr>
        <w:t>
      Орталығы: «Көксәйек» мәдениет үйі.</w:t>
      </w:r>
      <w:r>
        <w:br/>
      </w:r>
      <w:r>
        <w:rPr>
          <w:rFonts w:ascii="Times New Roman"/>
          <w:b w:val="false"/>
          <w:i w:val="false"/>
          <w:color w:val="000000"/>
          <w:sz w:val="28"/>
        </w:rPr>
        <w:t>
      Шекарасы: Жолан көшесі, № № 1, 2, 3, 4, 5, 6, 7, 8, 9, 10, 11, 12, 13, 14, 15, 16, 17, 18, 19, 20, 21, 22, 23, 24, 25, 26, 27, 28, 29, 30, 31, 32, 33, 34, 35, 36, 37, 38, 39, 40, 41, 42, 43, 44, 45, 46, 47, 48, 49, 50 үйлер.</w:t>
      </w:r>
      <w:r>
        <w:br/>
      </w:r>
      <w:r>
        <w:rPr>
          <w:rFonts w:ascii="Times New Roman"/>
          <w:b w:val="false"/>
          <w:i w:val="false"/>
          <w:color w:val="000000"/>
          <w:sz w:val="28"/>
        </w:rPr>
        <w:t>
      «Бостан» көшесі, № № 1, 2, 3, 4, 5, 6, 7, 8, 9, 10, 11, 12, 13, 14, 15, 16, 17, 18, 19, 20, 21, 22, 23, 24, 25 үйлер.</w:t>
      </w:r>
      <w:r>
        <w:br/>
      </w:r>
      <w:r>
        <w:rPr>
          <w:rFonts w:ascii="Times New Roman"/>
          <w:b w:val="false"/>
          <w:i w:val="false"/>
          <w:color w:val="000000"/>
          <w:sz w:val="28"/>
        </w:rPr>
        <w:t>
      «Жастар» көшесі, № № 1, 2, 3, 4, 5, 6, 7, 8, 9, 10, 11, 12, 13, 14, 15, 16, 17, 18, 19, 20, 21, 22, 23, 24, 25, 26, 27, 28, 29, 30, 31, 32, 33, 34, 35, 36, 37.</w:t>
      </w:r>
      <w:r>
        <w:br/>
      </w:r>
      <w:r>
        <w:rPr>
          <w:rFonts w:ascii="Times New Roman"/>
          <w:b w:val="false"/>
          <w:i w:val="false"/>
          <w:color w:val="000000"/>
          <w:sz w:val="28"/>
        </w:rPr>
        <w:t>
      Байгел ата көшесі, № № 1, 2, 3, 4, 5, 6, 7, 8, 9, 10, 11, 12, 13, 14, 15, 16, 17, 18, 19, 20, 21, 22, 23, 24, 25, 26, 27, 28, 29, 30, 31, 32, 33, 34, 35, 36, 37 үйлер.</w:t>
      </w:r>
      <w:r>
        <w:br/>
      </w:r>
      <w:r>
        <w:rPr>
          <w:rFonts w:ascii="Times New Roman"/>
          <w:b w:val="false"/>
          <w:i w:val="false"/>
          <w:color w:val="000000"/>
          <w:sz w:val="28"/>
        </w:rPr>
        <w:t>
      Абдрасилов көшесі, № № 1, 2, 3, 4, 5, 6, 7, 8, 9, 10, 11, 12, 13 үйлер.</w:t>
      </w:r>
      <w:r>
        <w:br/>
      </w:r>
      <w:r>
        <w:rPr>
          <w:rFonts w:ascii="Times New Roman"/>
          <w:b w:val="false"/>
          <w:i w:val="false"/>
          <w:color w:val="000000"/>
          <w:sz w:val="28"/>
        </w:rPr>
        <w:t>
      Тұрсынбай көшесі, 1, 2, 3, 4, 5, 6, 7, 8, 9, 10, 11, 12, 13, 14, 15, 16, 17, 18, 19, 20, 21, 22, 23, 24, 25, 26, 27, 28, 29, 30, 31, 32, 33, 34, 35, 36, 37, 38, 39, 40, 41 үйлер.</w:t>
      </w:r>
      <w:r>
        <w:br/>
      </w:r>
      <w:r>
        <w:rPr>
          <w:rFonts w:ascii="Times New Roman"/>
          <w:b w:val="false"/>
          <w:i w:val="false"/>
          <w:color w:val="000000"/>
          <w:sz w:val="28"/>
        </w:rPr>
        <w:t>
      Қожабек көшесі, № № 1, 2, 3, 4, 5, 6, 7, 8, 9, 10, 11, 12, 13, 14, 15, 16, 17, 18, 19, 20, 21, 22, 23, 24, 25, 26, 27, 28, 29, 30, 31, 32, 33, 34, 35, 36, 37, 38, 39, 40, 41, 42, 43, 44, 45, 46, 47, 48 үйлер.</w:t>
      </w:r>
      <w:r>
        <w:br/>
      </w:r>
      <w:r>
        <w:rPr>
          <w:rFonts w:ascii="Times New Roman"/>
          <w:b w:val="false"/>
          <w:i w:val="false"/>
          <w:color w:val="000000"/>
          <w:sz w:val="28"/>
        </w:rPr>
        <w:t>
      Рысқұлов көшесі, № № 1, 2, 3, 4, 5, 6, 7, 8, 9, 10, 11, 12, 13, 14, 15, 16, 17, 18, 19, 20, 21, 22, 23, 24, 25 үйлер.</w:t>
      </w:r>
      <w:r>
        <w:br/>
      </w:r>
      <w:r>
        <w:rPr>
          <w:rFonts w:ascii="Times New Roman"/>
          <w:b w:val="false"/>
          <w:i w:val="false"/>
          <w:color w:val="000000"/>
          <w:sz w:val="28"/>
        </w:rPr>
        <w:t>
      № 798 сайлау учаскесі</w:t>
      </w:r>
      <w:r>
        <w:br/>
      </w:r>
      <w:r>
        <w:rPr>
          <w:rFonts w:ascii="Times New Roman"/>
          <w:b w:val="false"/>
          <w:i w:val="false"/>
          <w:color w:val="000000"/>
          <w:sz w:val="28"/>
        </w:rPr>
        <w:t>
      Орталығы: аудандық балалар мен жасөспірімдер спорт мектебі.</w:t>
      </w:r>
      <w:r>
        <w:br/>
      </w:r>
      <w:r>
        <w:rPr>
          <w:rFonts w:ascii="Times New Roman"/>
          <w:b w:val="false"/>
          <w:i w:val="false"/>
          <w:color w:val="000000"/>
          <w:sz w:val="28"/>
        </w:rPr>
        <w:t>
      Шекарасы: Умаралиев Каден көшесі, № № 1, 2, 3, 4, 5, 6, 7, 8, 9, 10 үйлер.</w:t>
      </w:r>
      <w:r>
        <w:br/>
      </w:r>
      <w:r>
        <w:rPr>
          <w:rFonts w:ascii="Times New Roman"/>
          <w:b w:val="false"/>
          <w:i w:val="false"/>
          <w:color w:val="000000"/>
          <w:sz w:val="28"/>
        </w:rPr>
        <w:t>
      Қожамсүгіров көшесі, № № 1, 2, 3, 4, 5, 6, 7, 8, 9, 10, 11, 12, 13, 14, 15, 16, 17, 18, 19, 20, 21, 23, 25 үйлер.</w:t>
      </w:r>
      <w:r>
        <w:br/>
      </w:r>
      <w:r>
        <w:rPr>
          <w:rFonts w:ascii="Times New Roman"/>
          <w:b w:val="false"/>
          <w:i w:val="false"/>
          <w:color w:val="000000"/>
          <w:sz w:val="28"/>
        </w:rPr>
        <w:t>
      Бадалов көшесі, № № 1, 2, 3, 4, 5, 6, 7, 8, 9, 10, 11, 12, 13, 14, 15, 16, 17, 18, 19 үйлер.</w:t>
      </w:r>
      <w:r>
        <w:br/>
      </w:r>
      <w:r>
        <w:rPr>
          <w:rFonts w:ascii="Times New Roman"/>
          <w:b w:val="false"/>
          <w:i w:val="false"/>
          <w:color w:val="000000"/>
          <w:sz w:val="28"/>
        </w:rPr>
        <w:t>
      Тілеубердиев көшесі, № № 1, 3, 5, 7, 9, 11, 13, 15, 17, 19, 21, 23, 25 үйлер.</w:t>
      </w:r>
      <w:r>
        <w:br/>
      </w:r>
      <w:r>
        <w:rPr>
          <w:rFonts w:ascii="Times New Roman"/>
          <w:b w:val="false"/>
          <w:i w:val="false"/>
          <w:color w:val="000000"/>
          <w:sz w:val="28"/>
        </w:rPr>
        <w:t>
      Қазыбек би көшесі, № № 1, 2, 3, 4, 5, 6, 7, 8, 9, 10, 11, 12, 13, 14, 15, 16, 17, 18, 19, 20, 21, 22, 23, 24, 25, 26, 28, 30, 32, 34, 36, 38, 40 үйлер.</w:t>
      </w:r>
      <w:r>
        <w:br/>
      </w:r>
      <w:r>
        <w:rPr>
          <w:rFonts w:ascii="Times New Roman"/>
          <w:b w:val="false"/>
          <w:i w:val="false"/>
          <w:color w:val="000000"/>
          <w:sz w:val="28"/>
        </w:rPr>
        <w:t>
      Төлеби көшесі, № № 456, 457, 458, 459, 460, 461, 462, 463, 464, 465, 466, 467, 468, 469, 470, 471, 472, 473, 474, 475, 476, 477, 478, 479, 480, 481, 482, 483, 484, 485, 486, 487, 488, 489, 490, 491, 492, 493, 494, 495, 497, 499, 501 үйлер.</w:t>
      </w:r>
      <w:r>
        <w:br/>
      </w:r>
      <w:r>
        <w:rPr>
          <w:rFonts w:ascii="Times New Roman"/>
          <w:b w:val="false"/>
          <w:i w:val="false"/>
          <w:color w:val="000000"/>
          <w:sz w:val="28"/>
        </w:rPr>
        <w:t>
      № 799 сайлау учаскесі</w:t>
      </w:r>
      <w:r>
        <w:br/>
      </w:r>
      <w:r>
        <w:rPr>
          <w:rFonts w:ascii="Times New Roman"/>
          <w:b w:val="false"/>
          <w:i w:val="false"/>
          <w:color w:val="000000"/>
          <w:sz w:val="28"/>
        </w:rPr>
        <w:t>
      Орталығы: № 9 Кәсіптік лицейі.</w:t>
      </w:r>
      <w:r>
        <w:br/>
      </w:r>
      <w:r>
        <w:rPr>
          <w:rFonts w:ascii="Times New Roman"/>
          <w:b w:val="false"/>
          <w:i w:val="false"/>
          <w:color w:val="000000"/>
          <w:sz w:val="28"/>
        </w:rPr>
        <w:t>
      Шекарасы: Әуезов көшесі, № № 1, 2, 3, 4, 5, 6, 7, 8, 9, 10, 11, 12, 13, 14, 15, 16, 17, 18, 19, 20 үйлер.</w:t>
      </w:r>
      <w:r>
        <w:br/>
      </w:r>
      <w:r>
        <w:rPr>
          <w:rFonts w:ascii="Times New Roman"/>
          <w:b w:val="false"/>
          <w:i w:val="false"/>
          <w:color w:val="000000"/>
          <w:sz w:val="28"/>
        </w:rPr>
        <w:t>
      Досалы би көшесі, № № 1, 2, 3, 4, 5, 6, 7, 8, 9, 10, 11, 12, 13, 14, 15, 16, 17, 18, 19, 20, 21, 22, 23, 24, 25, 26, 28, 30, 32, 34, 36, 38, 40, 42, 44, 46 үйлер.</w:t>
      </w:r>
      <w:r>
        <w:br/>
      </w:r>
      <w:r>
        <w:rPr>
          <w:rFonts w:ascii="Times New Roman"/>
          <w:b w:val="false"/>
          <w:i w:val="false"/>
          <w:color w:val="000000"/>
          <w:sz w:val="28"/>
        </w:rPr>
        <w:t>
      Төлеби көшесі, № № 253, 254, 255, 256, 257, 258, 259, 260, 261, 262, 263, 264, 265, 266, 267, 268, 269, 270, 271, 272, 273, 274, 275, 276, 277, 278, 279, 280, 281, 282, 283, 284, 285, 286, 287, 288, 289, 290, 291, 292, 293, 295, 301, 303, 305, 307, 309, 311, 312, 313, 315, 317, 319, 321, 323, 325, 327, 329, 331, 333, 335, 337, 339, 341, 343, 345, 347, 349, 351, 353, 355, 357, 359, 361, 363, 365, 367, 369, 371, 373, 375, 377, 379, 381, 383, 385, 387, 388, 389, 391, 393, 395, 397, 399, 401, 403, 405, 407, 409, 411, 413, 415, 417, 419, 421, 423, 425, 427, 429, 431, 433, 435, 437, 439, 441, 443, 445, 447, 449, 451 үйлер</w:t>
      </w:r>
      <w:r>
        <w:br/>
      </w:r>
      <w:r>
        <w:rPr>
          <w:rFonts w:ascii="Times New Roman"/>
          <w:b w:val="false"/>
          <w:i w:val="false"/>
          <w:color w:val="000000"/>
          <w:sz w:val="28"/>
        </w:rPr>
        <w:t>
      Қазыбек би көшесі, № № 1, 2, 3, 4, 5, 6, 7, 8, 9, 10, 11, 12, 13, 14, 15, 16, 17, 18, 19, 20, 21, 22, 23, 24, 25, 26, 27, 28, 29, 30, 31, 32, 33, 34, 35, 36, 37, 38, 39, 40, 41, 42, 44, 46, 48 үйлер.</w:t>
      </w:r>
      <w:r>
        <w:br/>
      </w:r>
      <w:r>
        <w:rPr>
          <w:rFonts w:ascii="Times New Roman"/>
          <w:b w:val="false"/>
          <w:i w:val="false"/>
          <w:color w:val="000000"/>
          <w:sz w:val="28"/>
        </w:rPr>
        <w:t>
      № 800 сайлау учаскесі</w:t>
      </w:r>
      <w:r>
        <w:br/>
      </w:r>
      <w:r>
        <w:rPr>
          <w:rFonts w:ascii="Times New Roman"/>
          <w:b w:val="false"/>
          <w:i w:val="false"/>
          <w:color w:val="000000"/>
          <w:sz w:val="28"/>
        </w:rPr>
        <w:t>
      Орталығы: «Жеңіс» мәдениет үйі.</w:t>
      </w:r>
      <w:r>
        <w:br/>
      </w:r>
      <w:r>
        <w:rPr>
          <w:rFonts w:ascii="Times New Roman"/>
          <w:b w:val="false"/>
          <w:i w:val="false"/>
          <w:color w:val="000000"/>
          <w:sz w:val="28"/>
        </w:rPr>
        <w:t>
      Шекарасы: Айтеке би көшесі, № № 1, 2, 3, 4, 5, 6, 7, 8, 9, 10, 11, 12, 13, 14, 15, 16, 17, 18, 19, 20, 21, 22, 23, 24, 25, 26, 27, 28, 29, 30, 31, 32, 33, 34, 35, 36, 37, 38, 39, 40, 41, 42, 44, 46, 48, 50 үйлер.</w:t>
      </w:r>
      <w:r>
        <w:br/>
      </w:r>
      <w:r>
        <w:rPr>
          <w:rFonts w:ascii="Times New Roman"/>
          <w:b w:val="false"/>
          <w:i w:val="false"/>
          <w:color w:val="000000"/>
          <w:sz w:val="28"/>
        </w:rPr>
        <w:t>
      Қонаев көшесі, № № 1, 2, 3, 4, 5, 6, 7, 8, 9, 10, 11, 12, 13, 14, 15, 16, 17, 18, 19, 20, 21, 22, 23, 24, 25, 26, 27, 28, 29, 30, 31, 32, 33, 34, 35, 36, 37, 38, 39, 40, 41, 42, 43, 44, 45, 46, 48, 50, 52, 54, 56, 58, 60, 62 үйлер.</w:t>
      </w:r>
      <w:r>
        <w:br/>
      </w:r>
      <w:r>
        <w:rPr>
          <w:rFonts w:ascii="Times New Roman"/>
          <w:b w:val="false"/>
          <w:i w:val="false"/>
          <w:color w:val="000000"/>
          <w:sz w:val="28"/>
        </w:rPr>
        <w:t>
      Мұратбаев көшесі, № № 1, 2, 3, 4, 5, 6, 7, 8, 9, 10, 11, 12, 13, 14, 15, 16, 17, 18, 19, 20, 21, 23, 25, 27, 29 үйлер.</w:t>
      </w:r>
      <w:r>
        <w:br/>
      </w:r>
      <w:r>
        <w:rPr>
          <w:rFonts w:ascii="Times New Roman"/>
          <w:b w:val="false"/>
          <w:i w:val="false"/>
          <w:color w:val="000000"/>
          <w:sz w:val="28"/>
        </w:rPr>
        <w:t>
      Қалдаяқов көшесі, № № 1, 2, 3, 4, 5, 6, 7, 8, 9, 10, 11, 12, 13, 14, 15, 16, 17, 18, 19, 20, 21, 22, 23, 24, 25, 26, 27, 28, 29, 30, 31, 32, 33, 34, 35, 36, 37, 38, 39, 40, 41, 42, 43, 44, 45, 46, 47, 48, 50 үйлер.</w:t>
      </w:r>
      <w:r>
        <w:br/>
      </w:r>
      <w:r>
        <w:rPr>
          <w:rFonts w:ascii="Times New Roman"/>
          <w:b w:val="false"/>
          <w:i w:val="false"/>
          <w:color w:val="000000"/>
          <w:sz w:val="28"/>
        </w:rPr>
        <w:t>
      Аль-Фараби көшесі, № № 1, 2, 3, 4, 5, 6, 7, 8, 9, 10, 11, 12, 13, 14, 15, 16, 17, 18, 19, 20, 21, 22, 23, 24, 25, 26 үйлер.</w:t>
      </w:r>
      <w:r>
        <w:br/>
      </w:r>
      <w:r>
        <w:rPr>
          <w:rFonts w:ascii="Times New Roman"/>
          <w:b w:val="false"/>
          <w:i w:val="false"/>
          <w:color w:val="000000"/>
          <w:sz w:val="28"/>
        </w:rPr>
        <w:t>
      Абылайхан көшесі, № № 1, 2, 3, 4, 5, 6, 7, 8, 9, 10, 11, 12, 13, 14, 15, 16, 17, 18, 19, 20, 21, 22, 23, 24, 25, 26, 27, 28 үйлер.</w:t>
      </w:r>
      <w:r>
        <w:br/>
      </w:r>
      <w:r>
        <w:rPr>
          <w:rFonts w:ascii="Times New Roman"/>
          <w:b w:val="false"/>
          <w:i w:val="false"/>
          <w:color w:val="000000"/>
          <w:sz w:val="28"/>
        </w:rPr>
        <w:t>
      Төлеби көшесі, №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197, 199, 201, 203, 205, 207, 209, 211, 213, 215, 217, 219, 221, 223, 225, 227, 229, 231, 233, 235, 237, 239, 241, 243, 245, 247, 249, 251 үйлер.</w:t>
      </w:r>
      <w:r>
        <w:br/>
      </w:r>
      <w:r>
        <w:rPr>
          <w:rFonts w:ascii="Times New Roman"/>
          <w:b w:val="false"/>
          <w:i w:val="false"/>
          <w:color w:val="000000"/>
          <w:sz w:val="28"/>
        </w:rPr>
        <w:t>
      № 801 сайлау учаскесі</w:t>
      </w:r>
      <w:r>
        <w:br/>
      </w:r>
      <w:r>
        <w:rPr>
          <w:rFonts w:ascii="Times New Roman"/>
          <w:b w:val="false"/>
          <w:i w:val="false"/>
          <w:color w:val="000000"/>
          <w:sz w:val="28"/>
        </w:rPr>
        <w:t>
      Орталығы: «Алтынбастау» бастауыш мектебі.</w:t>
      </w:r>
      <w:r>
        <w:br/>
      </w:r>
      <w:r>
        <w:rPr>
          <w:rFonts w:ascii="Times New Roman"/>
          <w:b w:val="false"/>
          <w:i w:val="false"/>
          <w:color w:val="000000"/>
          <w:sz w:val="28"/>
        </w:rPr>
        <w:t>
      Шекарасы: Алтынбастау көшесі, № № 1,2, 3, 4, 5, 6, 7, 8, 9, 10, 11, 12, 13, 14, 15, 16, 17, 18, 19, 20, 21, 22, 23, 24, 25, 26, 28, 30 үйлер.</w:t>
      </w:r>
      <w:r>
        <w:br/>
      </w:r>
      <w:r>
        <w:rPr>
          <w:rFonts w:ascii="Times New Roman"/>
          <w:b w:val="false"/>
          <w:i w:val="false"/>
          <w:color w:val="000000"/>
          <w:sz w:val="28"/>
        </w:rPr>
        <w:t>
      № 802 сайлау учаскесі</w:t>
      </w:r>
      <w:r>
        <w:br/>
      </w:r>
      <w:r>
        <w:rPr>
          <w:rFonts w:ascii="Times New Roman"/>
          <w:b w:val="false"/>
          <w:i w:val="false"/>
          <w:color w:val="000000"/>
          <w:sz w:val="28"/>
        </w:rPr>
        <w:t>
      Орталығы: аудандық орталық ауруханасы.</w:t>
      </w:r>
      <w:r>
        <w:br/>
      </w:r>
      <w:r>
        <w:rPr>
          <w:rFonts w:ascii="Times New Roman"/>
          <w:b w:val="false"/>
          <w:i w:val="false"/>
          <w:color w:val="000000"/>
          <w:sz w:val="28"/>
        </w:rPr>
        <w:t>
      Шекарасы: аудандық орталық ауруханасы.</w:t>
      </w:r>
      <w:r>
        <w:br/>
      </w:r>
      <w:r>
        <w:rPr>
          <w:rFonts w:ascii="Times New Roman"/>
          <w:b w:val="false"/>
          <w:i w:val="false"/>
          <w:color w:val="000000"/>
          <w:sz w:val="28"/>
        </w:rPr>
        <w:t>
      № 803 сайлау учаскесі</w:t>
      </w:r>
      <w:r>
        <w:br/>
      </w:r>
      <w:r>
        <w:rPr>
          <w:rFonts w:ascii="Times New Roman"/>
          <w:b w:val="false"/>
          <w:i w:val="false"/>
          <w:color w:val="000000"/>
          <w:sz w:val="28"/>
        </w:rPr>
        <w:t>
      Орталығы: «Зертас» мәдениет үйі.</w:t>
      </w:r>
      <w:r>
        <w:br/>
      </w:r>
      <w:r>
        <w:rPr>
          <w:rFonts w:ascii="Times New Roman"/>
          <w:b w:val="false"/>
          <w:i w:val="false"/>
          <w:color w:val="000000"/>
          <w:sz w:val="28"/>
        </w:rPr>
        <w:t>
      Шекарасы: Зертас ауылының аумағы.</w:t>
      </w:r>
      <w:r>
        <w:br/>
      </w:r>
      <w:r>
        <w:rPr>
          <w:rFonts w:ascii="Times New Roman"/>
          <w:b w:val="false"/>
          <w:i w:val="false"/>
          <w:color w:val="000000"/>
          <w:sz w:val="28"/>
        </w:rPr>
        <w:t>
      № 804 сайлау учаскесі</w:t>
      </w:r>
      <w:r>
        <w:br/>
      </w:r>
      <w:r>
        <w:rPr>
          <w:rFonts w:ascii="Times New Roman"/>
          <w:b w:val="false"/>
          <w:i w:val="false"/>
          <w:color w:val="000000"/>
          <w:sz w:val="28"/>
        </w:rPr>
        <w:t>
      Орталығы: «Шомшақты» шағын жинақты негізгі орта мектебі.</w:t>
      </w:r>
      <w:r>
        <w:br/>
      </w:r>
      <w:r>
        <w:rPr>
          <w:rFonts w:ascii="Times New Roman"/>
          <w:b w:val="false"/>
          <w:i w:val="false"/>
          <w:color w:val="000000"/>
          <w:sz w:val="28"/>
        </w:rPr>
        <w:t>
      Шекарасы: Шомшақты ауылының аумағы.</w:t>
      </w:r>
      <w:r>
        <w:br/>
      </w:r>
      <w:r>
        <w:rPr>
          <w:rFonts w:ascii="Times New Roman"/>
          <w:b w:val="false"/>
          <w:i w:val="false"/>
          <w:color w:val="000000"/>
          <w:sz w:val="28"/>
        </w:rPr>
        <w:t>
      № 980 сайлау учаскесі</w:t>
      </w:r>
      <w:r>
        <w:br/>
      </w:r>
      <w:r>
        <w:rPr>
          <w:rFonts w:ascii="Times New Roman"/>
          <w:b w:val="false"/>
          <w:i w:val="false"/>
          <w:color w:val="000000"/>
          <w:sz w:val="28"/>
        </w:rPr>
        <w:t>
      Орталығы: «Қарақия» бастауыш мектебі.</w:t>
      </w:r>
      <w:r>
        <w:br/>
      </w:r>
      <w:r>
        <w:rPr>
          <w:rFonts w:ascii="Times New Roman"/>
          <w:b w:val="false"/>
          <w:i w:val="false"/>
          <w:color w:val="000000"/>
          <w:sz w:val="28"/>
        </w:rPr>
        <w:t>
      Шекарасы: Қарақия ауылының аумағы.</w:t>
      </w:r>
      <w:r>
        <w:br/>
      </w:r>
      <w:r>
        <w:rPr>
          <w:rFonts w:ascii="Times New Roman"/>
          <w:b w:val="false"/>
          <w:i w:val="false"/>
          <w:color w:val="000000"/>
          <w:sz w:val="28"/>
        </w:rPr>
        <w:t>
      № 805 сайлау учаскесі</w:t>
      </w:r>
      <w:r>
        <w:br/>
      </w:r>
      <w:r>
        <w:rPr>
          <w:rFonts w:ascii="Times New Roman"/>
          <w:b w:val="false"/>
          <w:i w:val="false"/>
          <w:color w:val="000000"/>
          <w:sz w:val="28"/>
        </w:rPr>
        <w:t>
      Орталығы: Тыныбеков атындағы шағын жинақты негізгі орта мектебі.</w:t>
      </w:r>
      <w:r>
        <w:br/>
      </w:r>
      <w:r>
        <w:rPr>
          <w:rFonts w:ascii="Times New Roman"/>
          <w:b w:val="false"/>
          <w:i w:val="false"/>
          <w:color w:val="000000"/>
          <w:sz w:val="28"/>
        </w:rPr>
        <w:t>
      Шекарасы: Аққұм ауылының аумағы.</w:t>
      </w:r>
      <w:r>
        <w:br/>
      </w:r>
      <w:r>
        <w:rPr>
          <w:rFonts w:ascii="Times New Roman"/>
          <w:b w:val="false"/>
          <w:i w:val="false"/>
          <w:color w:val="000000"/>
          <w:sz w:val="28"/>
        </w:rPr>
        <w:t>
      № 806 сайлау учаскесі</w:t>
      </w:r>
      <w:r>
        <w:br/>
      </w:r>
      <w:r>
        <w:rPr>
          <w:rFonts w:ascii="Times New Roman"/>
          <w:b w:val="false"/>
          <w:i w:val="false"/>
          <w:color w:val="000000"/>
          <w:sz w:val="28"/>
        </w:rPr>
        <w:t>
      Орталығы: «Момынай» шағын жинақты жалпы орта мектебі.</w:t>
      </w:r>
      <w:r>
        <w:br/>
      </w:r>
      <w:r>
        <w:rPr>
          <w:rFonts w:ascii="Times New Roman"/>
          <w:b w:val="false"/>
          <w:i w:val="false"/>
          <w:color w:val="000000"/>
          <w:sz w:val="28"/>
        </w:rPr>
        <w:t>
      Шекарасы: Момынай ауылының аумағы.</w:t>
      </w:r>
      <w:r>
        <w:br/>
      </w:r>
      <w:r>
        <w:rPr>
          <w:rFonts w:ascii="Times New Roman"/>
          <w:b w:val="false"/>
          <w:i w:val="false"/>
          <w:color w:val="000000"/>
          <w:sz w:val="28"/>
        </w:rPr>
        <w:t>
      № 807 сайлау учаскесі</w:t>
      </w:r>
      <w:r>
        <w:br/>
      </w:r>
      <w:r>
        <w:rPr>
          <w:rFonts w:ascii="Times New Roman"/>
          <w:b w:val="false"/>
          <w:i w:val="false"/>
          <w:color w:val="000000"/>
          <w:sz w:val="28"/>
        </w:rPr>
        <w:t>
      Орталығы: «Жаңаұйым» шағын жинақты жалпы орта мектебі.</w:t>
      </w:r>
      <w:r>
        <w:br/>
      </w:r>
      <w:r>
        <w:rPr>
          <w:rFonts w:ascii="Times New Roman"/>
          <w:b w:val="false"/>
          <w:i w:val="false"/>
          <w:color w:val="000000"/>
          <w:sz w:val="28"/>
        </w:rPr>
        <w:t>
      Шекарасы: Жаңаұйым ауылының аумағы.</w:t>
      </w:r>
      <w:r>
        <w:br/>
      </w:r>
      <w:r>
        <w:rPr>
          <w:rFonts w:ascii="Times New Roman"/>
          <w:b w:val="false"/>
          <w:i w:val="false"/>
          <w:color w:val="000000"/>
          <w:sz w:val="28"/>
        </w:rPr>
        <w:t>
      № 808 сайлау учаскесі</w:t>
      </w:r>
      <w:r>
        <w:br/>
      </w:r>
      <w:r>
        <w:rPr>
          <w:rFonts w:ascii="Times New Roman"/>
          <w:b w:val="false"/>
          <w:i w:val="false"/>
          <w:color w:val="000000"/>
          <w:sz w:val="28"/>
        </w:rPr>
        <w:t>
      Орталығы: «Біркөлік» шағын жинақты негізгі орта мектебі.</w:t>
      </w:r>
      <w:r>
        <w:br/>
      </w:r>
      <w:r>
        <w:rPr>
          <w:rFonts w:ascii="Times New Roman"/>
          <w:b w:val="false"/>
          <w:i w:val="false"/>
          <w:color w:val="000000"/>
          <w:sz w:val="28"/>
        </w:rPr>
        <w:t>
      Шекарасы: Біркөлік ауылының аумағы.</w:t>
      </w:r>
      <w:r>
        <w:br/>
      </w:r>
      <w:r>
        <w:rPr>
          <w:rFonts w:ascii="Times New Roman"/>
          <w:b w:val="false"/>
          <w:i w:val="false"/>
          <w:color w:val="000000"/>
          <w:sz w:val="28"/>
        </w:rPr>
        <w:t>
      № 809 сайлау учаскесі</w:t>
      </w:r>
      <w:r>
        <w:br/>
      </w:r>
      <w:r>
        <w:rPr>
          <w:rFonts w:ascii="Times New Roman"/>
          <w:b w:val="false"/>
          <w:i w:val="false"/>
          <w:color w:val="000000"/>
          <w:sz w:val="28"/>
        </w:rPr>
        <w:t>
      Орталығы: «Алатау» жалпы орта мектебі.</w:t>
      </w:r>
      <w:r>
        <w:br/>
      </w:r>
      <w:r>
        <w:rPr>
          <w:rFonts w:ascii="Times New Roman"/>
          <w:b w:val="false"/>
          <w:i w:val="false"/>
          <w:color w:val="000000"/>
          <w:sz w:val="28"/>
        </w:rPr>
        <w:t>
      Шекарасы: Алатау, Шұбарағаш, Шатыртөбе ауылдары.</w:t>
      </w:r>
      <w:r>
        <w:br/>
      </w:r>
      <w:r>
        <w:rPr>
          <w:rFonts w:ascii="Times New Roman"/>
          <w:b w:val="false"/>
          <w:i w:val="false"/>
          <w:color w:val="000000"/>
          <w:sz w:val="28"/>
        </w:rPr>
        <w:t>
      № 810 сайлау учаскесі</w:t>
      </w:r>
      <w:r>
        <w:br/>
      </w:r>
      <w:r>
        <w:rPr>
          <w:rFonts w:ascii="Times New Roman"/>
          <w:b w:val="false"/>
          <w:i w:val="false"/>
          <w:color w:val="000000"/>
          <w:sz w:val="28"/>
        </w:rPr>
        <w:t>
      Орталығы: «Екпінді» жалпы орта мектебі.</w:t>
      </w:r>
      <w:r>
        <w:br/>
      </w:r>
      <w:r>
        <w:rPr>
          <w:rFonts w:ascii="Times New Roman"/>
          <w:b w:val="false"/>
          <w:i w:val="false"/>
          <w:color w:val="000000"/>
          <w:sz w:val="28"/>
        </w:rPr>
        <w:t>
      Шекарасы: Екпінді, Қосағаш, Қорған ауылдары.</w:t>
      </w:r>
      <w:r>
        <w:br/>
      </w:r>
      <w:r>
        <w:rPr>
          <w:rFonts w:ascii="Times New Roman"/>
          <w:b w:val="false"/>
          <w:i w:val="false"/>
          <w:color w:val="000000"/>
          <w:sz w:val="28"/>
        </w:rPr>
        <w:t>
      № 811 сайлау учаскесі</w:t>
      </w:r>
      <w:r>
        <w:br/>
      </w:r>
      <w:r>
        <w:rPr>
          <w:rFonts w:ascii="Times New Roman"/>
          <w:b w:val="false"/>
          <w:i w:val="false"/>
          <w:color w:val="000000"/>
          <w:sz w:val="28"/>
        </w:rPr>
        <w:t>
      Орталығы: «Қайнар» шағын жинақты жалпы орта мектебі.</w:t>
      </w:r>
      <w:r>
        <w:br/>
      </w:r>
      <w:r>
        <w:rPr>
          <w:rFonts w:ascii="Times New Roman"/>
          <w:b w:val="false"/>
          <w:i w:val="false"/>
          <w:color w:val="000000"/>
          <w:sz w:val="28"/>
        </w:rPr>
        <w:t>
      Шекарасы: Қайнар ауылының аумағы.</w:t>
      </w:r>
      <w:r>
        <w:br/>
      </w:r>
      <w:r>
        <w:rPr>
          <w:rFonts w:ascii="Times New Roman"/>
          <w:b w:val="false"/>
          <w:i w:val="false"/>
          <w:color w:val="000000"/>
          <w:sz w:val="28"/>
        </w:rPr>
        <w:t>
      № 812 сайлау учаскесі</w:t>
      </w:r>
      <w:r>
        <w:br/>
      </w:r>
      <w:r>
        <w:rPr>
          <w:rFonts w:ascii="Times New Roman"/>
          <w:b w:val="false"/>
          <w:i w:val="false"/>
          <w:color w:val="000000"/>
          <w:sz w:val="28"/>
        </w:rPr>
        <w:t>
      Орталығы: «Нысанбек» шағын жинақты жалпы орта мектебі.</w:t>
      </w:r>
      <w:r>
        <w:br/>
      </w:r>
      <w:r>
        <w:rPr>
          <w:rFonts w:ascii="Times New Roman"/>
          <w:b w:val="false"/>
          <w:i w:val="false"/>
          <w:color w:val="000000"/>
          <w:sz w:val="28"/>
        </w:rPr>
        <w:t>
      Шекарасы: Нысанбек, Жаңатұрмыс ауылдары.</w:t>
      </w:r>
      <w:r>
        <w:br/>
      </w:r>
      <w:r>
        <w:rPr>
          <w:rFonts w:ascii="Times New Roman"/>
          <w:b w:val="false"/>
          <w:i w:val="false"/>
          <w:color w:val="000000"/>
          <w:sz w:val="28"/>
        </w:rPr>
        <w:t>
      № 813 сайлау учаскесі</w:t>
      </w:r>
      <w:r>
        <w:br/>
      </w:r>
      <w:r>
        <w:rPr>
          <w:rFonts w:ascii="Times New Roman"/>
          <w:b w:val="false"/>
          <w:i w:val="false"/>
          <w:color w:val="000000"/>
          <w:sz w:val="28"/>
        </w:rPr>
        <w:t>
      Орталығы: «1-Мамыр» орта мектебі.</w:t>
      </w:r>
      <w:r>
        <w:br/>
      </w:r>
      <w:r>
        <w:rPr>
          <w:rFonts w:ascii="Times New Roman"/>
          <w:b w:val="false"/>
          <w:i w:val="false"/>
          <w:color w:val="000000"/>
          <w:sz w:val="28"/>
        </w:rPr>
        <w:t>
      Шекарасы: Д.Қонаев көшесі, № № 2, 4, 6, 8, 10, 12, 14, 16, 18, 20, 22, 24, 26, 28, 30, 32, 34, 36, 38, 40, 42, 44, 46, 48, 50, 52, 54, 56, 58, 60, 62, 64, 66, 68, 70, 72, 74, 76, 78, 80, 82, 84, 86, 88, 90, 92, 94, 96, 98, 100 үйлер.</w:t>
      </w:r>
      <w:r>
        <w:br/>
      </w:r>
      <w:r>
        <w:rPr>
          <w:rFonts w:ascii="Times New Roman"/>
          <w:b w:val="false"/>
          <w:i w:val="false"/>
          <w:color w:val="000000"/>
          <w:sz w:val="28"/>
        </w:rPr>
        <w:t>
      Қожабек көшесі, № № 1, 2, 3, 4, 5, 6, 7, 8, 9, 10, 11, 12, 13, 14, 15, 16, 17, 18, 19, 20, 21, 22, 23, 24, 25, 26, 27, 28, 29, 30 үйлер.</w:t>
      </w:r>
      <w:r>
        <w:br/>
      </w:r>
      <w:r>
        <w:rPr>
          <w:rFonts w:ascii="Times New Roman"/>
          <w:b w:val="false"/>
          <w:i w:val="false"/>
          <w:color w:val="000000"/>
          <w:sz w:val="28"/>
        </w:rPr>
        <w:t>
      Сүгір көшесі, № № 1, 2, 3, 4, 5, 6, 7, 8, 9, 10, 11, 12, 13, 14, 15, 16, 17, 18, 19, 20, 21, 22, 23, 24, 25, 26, 27, 28, 29, 30, 31, 32, 33, 34, 35, 36, 37, 38, 39, 40, 4, 14, 24, 344, 45, 46, 47, 48, 49, 50, 51, 52, 53, 54, 55, 56, 57, 58, 59, 60, 61, 62, 63, 64, 65, 66, 67, 68, 69, 70, 71, 72, 73, 74, 75, 76, 77, 78, 79, 80, 81, 82, 83, 84, 85 үйлер.</w:t>
      </w:r>
      <w:r>
        <w:br/>
      </w:r>
      <w:r>
        <w:rPr>
          <w:rFonts w:ascii="Times New Roman"/>
          <w:b w:val="false"/>
          <w:i w:val="false"/>
          <w:color w:val="000000"/>
          <w:sz w:val="28"/>
        </w:rPr>
        <w:t>
      Ә.Дүйсенбай көшесі, № № 1, 2, 3, 4, 5, 6, 7, 8, 9, 10, 11, 12, 13, 14, 15, 16, 17, 18, 19, 20, 21, 22, 23, 24, 25, 26, 27, 28, 29, 30, 31, 32, 33, 34, 35, 36, 37, 38, 39, 40, 41, 42, 43, 44, 45, 46, 47, 48, 49, 50, 51, 52, 53, 54, 55, 56, 57, 58, 59, 60, 61, 62, 63, 64, 65, 66, 67, 68, 69, 70, 71, 72, 73, 74, 75, 76, 77, 78, 79, 80, 81, 82, 83, 84, 85 үйлер.</w:t>
      </w:r>
      <w:r>
        <w:br/>
      </w:r>
      <w:r>
        <w:rPr>
          <w:rFonts w:ascii="Times New Roman"/>
          <w:b w:val="false"/>
          <w:i w:val="false"/>
          <w:color w:val="000000"/>
          <w:sz w:val="28"/>
        </w:rPr>
        <w:t>
      С.Мұханов көшесі, № № 1, 2, 3, 4, 5, 6, 7, 8, 9, 10, 11 үйлер.</w:t>
      </w:r>
      <w:r>
        <w:br/>
      </w:r>
      <w:r>
        <w:rPr>
          <w:rFonts w:ascii="Times New Roman"/>
          <w:b w:val="false"/>
          <w:i w:val="false"/>
          <w:color w:val="000000"/>
          <w:sz w:val="28"/>
        </w:rPr>
        <w:t>
      Амангелді көшесі, № № 1, 2, 3, 4, 5, 6, 7, 8, 9, 10, 11, 12, 13, 14, 15, 16, 17, 18, 19, 20, 21, 22, 23, 24, 25, 26, 27, 28, 29, 30 үйлер.</w:t>
      </w:r>
      <w:r>
        <w:br/>
      </w:r>
      <w:r>
        <w:rPr>
          <w:rFonts w:ascii="Times New Roman"/>
          <w:b w:val="false"/>
          <w:i w:val="false"/>
          <w:color w:val="000000"/>
          <w:sz w:val="28"/>
        </w:rPr>
        <w:t>
      Таубай-ата көшесі, № № 1, 2, 3, 4, 5, 6, 7, 8, 9, 10, 11, 12, 13, 14, 15, 16, 17, 18, 19, 20, 21, 22, 23, 24, 25, 26, 27, 28, 29, 30, 31, 32, 33, 34, 35, 36, 37, 38, 39, 40, 41, 42, 43, 44 үйлер.</w:t>
      </w:r>
      <w:r>
        <w:br/>
      </w:r>
      <w:r>
        <w:rPr>
          <w:rFonts w:ascii="Times New Roman"/>
          <w:b w:val="false"/>
          <w:i w:val="false"/>
          <w:color w:val="000000"/>
          <w:sz w:val="28"/>
        </w:rPr>
        <w:t>
      Мектеп көшесі, 1, 2, 3, 4, 5, 6, 7, 8, 9, 10, 11,12, 13, 14, 15, 16, 17, 18, 19, 20, 21, 22, 23, 24, 25, 26, 27, 28, 29, 30, 31, 32, 33, 34, 35, 36, 37, 38, 39, 40, 41, 42, 43, 44, 45, 46, 47, 48, 49, 50 үйлер.</w:t>
      </w:r>
      <w:r>
        <w:br/>
      </w:r>
      <w:r>
        <w:rPr>
          <w:rFonts w:ascii="Times New Roman"/>
          <w:b w:val="false"/>
          <w:i w:val="false"/>
          <w:color w:val="000000"/>
          <w:sz w:val="28"/>
        </w:rPr>
        <w:t>
      Арычная көшесі, № № 1, 2, 3, 4, 5, 6, 7, 8, 9, 10, 11, 12, 13, 14, 15, 16 үйлер.</w:t>
      </w:r>
      <w:r>
        <w:br/>
      </w:r>
      <w:r>
        <w:rPr>
          <w:rFonts w:ascii="Times New Roman"/>
          <w:b w:val="false"/>
          <w:i w:val="false"/>
          <w:color w:val="000000"/>
          <w:sz w:val="28"/>
        </w:rPr>
        <w:t>
      С.Сейфуллин көшесі, № № 1, 2, 3, 4, 5, 6, 7, 8, 9, 10, 11, 12, 13, 14, 15, 16 үйлер.</w:t>
      </w:r>
      <w:r>
        <w:br/>
      </w:r>
      <w:r>
        <w:rPr>
          <w:rFonts w:ascii="Times New Roman"/>
          <w:b w:val="false"/>
          <w:i w:val="false"/>
          <w:color w:val="000000"/>
          <w:sz w:val="28"/>
        </w:rPr>
        <w:t>
      Жангелдин көшесі, № № 1, 2, 3, 4, 5, 6, 7, 8, 9, 10, 11, 12, 13, 14, 15, 16, 17, 18, 19, 20, 21, 22 үйлер.</w:t>
      </w:r>
      <w:r>
        <w:br/>
      </w:r>
      <w:r>
        <w:rPr>
          <w:rFonts w:ascii="Times New Roman"/>
          <w:b w:val="false"/>
          <w:i w:val="false"/>
          <w:color w:val="000000"/>
          <w:sz w:val="28"/>
        </w:rPr>
        <w:t>
      Ш.Мырзалиев көшесі, № № 1, 2, 3, 4, 5, 6, 7, 8, 9, 10, 11, 12, 13, 14, 15, 16, 17, 18, 19, 20, 21, 22, 23, 24, 25, 26, 27, 28, 29, 30, 31, 32, 33, 34, 35, 36, 37, 38, 39, 40, 41, 42, 43, 44, 45, 46, 47, 48, 49, 50, 51, 52, 53, 54, 55, 56, 57, 58, 59, 60 үйлер.</w:t>
      </w:r>
      <w:r>
        <w:br/>
      </w:r>
      <w:r>
        <w:rPr>
          <w:rFonts w:ascii="Times New Roman"/>
          <w:b w:val="false"/>
          <w:i w:val="false"/>
          <w:color w:val="000000"/>
          <w:sz w:val="28"/>
        </w:rPr>
        <w:t>
      М.Әуезов көшесі, № № 1, 2, 3, 4, 5, 6, 7, 8, 9, 10, 11, 12, 13, 14, 15, 16, 17, 18, 19, 20, 21, 22, 23, 24, 25, 26, 27, 28, 29, 30, 31, 32, 33, 34 үйлер.</w:t>
      </w:r>
      <w:r>
        <w:br/>
      </w:r>
      <w:r>
        <w:rPr>
          <w:rFonts w:ascii="Times New Roman"/>
          <w:b w:val="false"/>
          <w:i w:val="false"/>
          <w:color w:val="000000"/>
          <w:sz w:val="28"/>
        </w:rPr>
        <w:t>
      Абай көшесі, № № 1, 2, 3, 4, 5, 6, 7, 8, 9, 10, 11, 12, 13, 14, 15, 16 үйлер.</w:t>
      </w:r>
      <w:r>
        <w:br/>
      </w:r>
      <w:r>
        <w:rPr>
          <w:rFonts w:ascii="Times New Roman"/>
          <w:b w:val="false"/>
          <w:i w:val="false"/>
          <w:color w:val="000000"/>
          <w:sz w:val="28"/>
        </w:rPr>
        <w:t>
      С.Үшетай көшесі, № № 1, 2, 3, 4, 5, 6, 7, 8, 9, 10, 11, 12, 13, 14, 15, 16, 17, 18, 19, 20, 21, 22, 23, 24, 25, 26, 27, 28, 29, 30, 31, 32, 33, 34, 35, 36, 37, 38, 39, 40, 41, 42, 43, 44, 45, 46, 47, 48, 49, 50, 51, 52, 53, 54, 55, 56, 57, 58, 59, 60, 61, 62, 63, 64, 65, 66, 67, 68, 69, 70, 71, 72, 73, 74, 75, 76, 77, 78, 79, 80 үйлер.</w:t>
      </w:r>
      <w:r>
        <w:br/>
      </w:r>
      <w:r>
        <w:rPr>
          <w:rFonts w:ascii="Times New Roman"/>
          <w:b w:val="false"/>
          <w:i w:val="false"/>
          <w:color w:val="000000"/>
          <w:sz w:val="28"/>
        </w:rPr>
        <w:t>
      Мир көшесі, № № 1, 2, 3, 4, 5, 6, 7, 8, 9, 10, 11, 12, 13, 14, 15, 16, 17, 18, 19, 20 үйлер.</w:t>
      </w:r>
      <w:r>
        <w:br/>
      </w:r>
      <w:r>
        <w:rPr>
          <w:rFonts w:ascii="Times New Roman"/>
          <w:b w:val="false"/>
          <w:i w:val="false"/>
          <w:color w:val="000000"/>
          <w:sz w:val="28"/>
        </w:rPr>
        <w:t>
      Юбилейный көшесі, № № 1, 2, 3, 4, 5, 6, 7, 8, 9, 10, 11, 12, 13, 14, 15, 16, 17, 18, 19, 20 үйлер.</w:t>
      </w:r>
      <w:r>
        <w:br/>
      </w:r>
      <w:r>
        <w:rPr>
          <w:rFonts w:ascii="Times New Roman"/>
          <w:b w:val="false"/>
          <w:i w:val="false"/>
          <w:color w:val="000000"/>
          <w:sz w:val="28"/>
        </w:rPr>
        <w:t>
      Д.Умбеталиев көшесі, № № 1, 2, 3, 4, 5, 6 үйлер.</w:t>
      </w:r>
      <w:r>
        <w:br/>
      </w:r>
      <w:r>
        <w:rPr>
          <w:rFonts w:ascii="Times New Roman"/>
          <w:b w:val="false"/>
          <w:i w:val="false"/>
          <w:color w:val="000000"/>
          <w:sz w:val="28"/>
        </w:rPr>
        <w:t>
      № 814 сайлау учаскесі</w:t>
      </w:r>
      <w:r>
        <w:br/>
      </w:r>
      <w:r>
        <w:rPr>
          <w:rFonts w:ascii="Times New Roman"/>
          <w:b w:val="false"/>
          <w:i w:val="false"/>
          <w:color w:val="000000"/>
          <w:sz w:val="28"/>
        </w:rPr>
        <w:t>
      Орталығы: Алтынсарин атындағы шағын жинақты жалпы орта мектебі.</w:t>
      </w:r>
      <w:r>
        <w:br/>
      </w:r>
      <w:r>
        <w:rPr>
          <w:rFonts w:ascii="Times New Roman"/>
          <w:b w:val="false"/>
          <w:i w:val="false"/>
          <w:color w:val="000000"/>
          <w:sz w:val="28"/>
        </w:rPr>
        <w:t>
      Шекарасы: Бейнеткеш ауылының аумағы.</w:t>
      </w:r>
      <w:r>
        <w:br/>
      </w:r>
      <w:r>
        <w:rPr>
          <w:rFonts w:ascii="Times New Roman"/>
          <w:b w:val="false"/>
          <w:i w:val="false"/>
          <w:color w:val="000000"/>
          <w:sz w:val="28"/>
        </w:rPr>
        <w:t>
      № 815 сайлау учаскесі</w:t>
      </w:r>
      <w:r>
        <w:br/>
      </w:r>
      <w:r>
        <w:rPr>
          <w:rFonts w:ascii="Times New Roman"/>
          <w:b w:val="false"/>
          <w:i w:val="false"/>
          <w:color w:val="000000"/>
          <w:sz w:val="28"/>
        </w:rPr>
        <w:t>
      Орталығы: «Жаңажол» жалпы орта мектебі.</w:t>
      </w:r>
      <w:r>
        <w:br/>
      </w:r>
      <w:r>
        <w:rPr>
          <w:rFonts w:ascii="Times New Roman"/>
          <w:b w:val="false"/>
          <w:i w:val="false"/>
          <w:color w:val="000000"/>
          <w:sz w:val="28"/>
        </w:rPr>
        <w:t>
      Шекарасы: Жаңажол ауылының аумағы.</w:t>
      </w:r>
      <w:r>
        <w:br/>
      </w:r>
      <w:r>
        <w:rPr>
          <w:rFonts w:ascii="Times New Roman"/>
          <w:b w:val="false"/>
          <w:i w:val="false"/>
          <w:color w:val="000000"/>
          <w:sz w:val="28"/>
        </w:rPr>
        <w:t>
      № 816 сайлау учаскесі</w:t>
      </w:r>
      <w:r>
        <w:br/>
      </w:r>
      <w:r>
        <w:rPr>
          <w:rFonts w:ascii="Times New Roman"/>
          <w:b w:val="false"/>
          <w:i w:val="false"/>
          <w:color w:val="000000"/>
          <w:sz w:val="28"/>
        </w:rPr>
        <w:t>
      Орталығы: «Ынтымақ» шағын жинақты жалпы орта мектебі.</w:t>
      </w:r>
      <w:r>
        <w:br/>
      </w:r>
      <w:r>
        <w:rPr>
          <w:rFonts w:ascii="Times New Roman"/>
          <w:b w:val="false"/>
          <w:i w:val="false"/>
          <w:color w:val="000000"/>
          <w:sz w:val="28"/>
        </w:rPr>
        <w:t>
      Шекарасы: Ынтымақ ауылының аумағы.</w:t>
      </w:r>
      <w:r>
        <w:br/>
      </w:r>
      <w:r>
        <w:rPr>
          <w:rFonts w:ascii="Times New Roman"/>
          <w:b w:val="false"/>
          <w:i w:val="false"/>
          <w:color w:val="000000"/>
          <w:sz w:val="28"/>
        </w:rPr>
        <w:t>
      № 817 сайлау учаскесі</w:t>
      </w:r>
      <w:r>
        <w:br/>
      </w:r>
      <w:r>
        <w:rPr>
          <w:rFonts w:ascii="Times New Roman"/>
          <w:b w:val="false"/>
          <w:i w:val="false"/>
          <w:color w:val="000000"/>
          <w:sz w:val="28"/>
        </w:rPr>
        <w:t>
      Орталығы: «Алғабас» шағын жинақты жалпы орта мектебі.</w:t>
      </w:r>
      <w:r>
        <w:br/>
      </w:r>
      <w:r>
        <w:rPr>
          <w:rFonts w:ascii="Times New Roman"/>
          <w:b w:val="false"/>
          <w:i w:val="false"/>
          <w:color w:val="000000"/>
          <w:sz w:val="28"/>
        </w:rPr>
        <w:t>
      Шекарасы: Алғабас ауылының аумағы.</w:t>
      </w:r>
      <w:r>
        <w:br/>
      </w:r>
      <w:r>
        <w:rPr>
          <w:rFonts w:ascii="Times New Roman"/>
          <w:b w:val="false"/>
          <w:i w:val="false"/>
          <w:color w:val="000000"/>
          <w:sz w:val="28"/>
        </w:rPr>
        <w:t>
      № 818 сайлау учаскесі</w:t>
      </w:r>
      <w:r>
        <w:br/>
      </w:r>
      <w:r>
        <w:rPr>
          <w:rFonts w:ascii="Times New Roman"/>
          <w:b w:val="false"/>
          <w:i w:val="false"/>
          <w:color w:val="000000"/>
          <w:sz w:val="28"/>
        </w:rPr>
        <w:t>
      Орталығы: Әл Фараби атындағы жалпы орта мектебі.</w:t>
      </w:r>
      <w:r>
        <w:br/>
      </w:r>
      <w:r>
        <w:rPr>
          <w:rFonts w:ascii="Times New Roman"/>
          <w:b w:val="false"/>
          <w:i w:val="false"/>
          <w:color w:val="000000"/>
          <w:sz w:val="28"/>
        </w:rPr>
        <w:t>
      Шекарасы: Әлішер Новои ауылының аумағы.</w:t>
      </w:r>
      <w:r>
        <w:br/>
      </w:r>
      <w:r>
        <w:rPr>
          <w:rFonts w:ascii="Times New Roman"/>
          <w:b w:val="false"/>
          <w:i w:val="false"/>
          <w:color w:val="000000"/>
          <w:sz w:val="28"/>
        </w:rPr>
        <w:t>
      № 819 сайлау учаскесі</w:t>
      </w:r>
      <w:r>
        <w:br/>
      </w:r>
      <w:r>
        <w:rPr>
          <w:rFonts w:ascii="Times New Roman"/>
          <w:b w:val="false"/>
          <w:i w:val="false"/>
          <w:color w:val="000000"/>
          <w:sz w:val="28"/>
        </w:rPr>
        <w:t>
      Орталығы: «Тағайна» шағын жинақты жалпы орта мектебі.</w:t>
      </w:r>
      <w:r>
        <w:br/>
      </w:r>
      <w:r>
        <w:rPr>
          <w:rFonts w:ascii="Times New Roman"/>
          <w:b w:val="false"/>
          <w:i w:val="false"/>
          <w:color w:val="000000"/>
          <w:sz w:val="28"/>
        </w:rPr>
        <w:t>
      Шекарасы: Тағайна ауылының аумағы.</w:t>
      </w:r>
      <w:r>
        <w:br/>
      </w:r>
      <w:r>
        <w:rPr>
          <w:rFonts w:ascii="Times New Roman"/>
          <w:b w:val="false"/>
          <w:i w:val="false"/>
          <w:color w:val="000000"/>
          <w:sz w:val="28"/>
        </w:rPr>
        <w:t>
      № 979 сайлау учаскесі</w:t>
      </w:r>
      <w:r>
        <w:br/>
      </w:r>
      <w:r>
        <w:rPr>
          <w:rFonts w:ascii="Times New Roman"/>
          <w:b w:val="false"/>
          <w:i w:val="false"/>
          <w:color w:val="000000"/>
          <w:sz w:val="28"/>
        </w:rPr>
        <w:t>
      Орталығы: «Ақбұлақ» өндірістік кооперативінің ғимараты.</w:t>
      </w:r>
      <w:r>
        <w:br/>
      </w:r>
      <w:r>
        <w:rPr>
          <w:rFonts w:ascii="Times New Roman"/>
          <w:b w:val="false"/>
          <w:i w:val="false"/>
          <w:color w:val="000000"/>
          <w:sz w:val="28"/>
        </w:rPr>
        <w:t>
      Шекарасы: Д.Қонаев көшесі, № № 1, 3, 5, 7, 9, 11, 13, 15, 17, 19, 21, 23, 25, 27, 29, 31, 33, 35, 37, 41, 43, 45, 47, 49, 51, 53, 55, 57, 59, 61, 63, 65, 67, 69, 71, 73, 75, 77, 79, 81, 83, 85, 87, 89, 91, 93, 95, 97, 99 үйлер.</w:t>
      </w:r>
      <w:r>
        <w:br/>
      </w:r>
      <w:r>
        <w:rPr>
          <w:rFonts w:ascii="Times New Roman"/>
          <w:b w:val="false"/>
          <w:i w:val="false"/>
          <w:color w:val="000000"/>
          <w:sz w:val="28"/>
        </w:rPr>
        <w:t>
      С.Ерубаев көшесі, № № 1, 2, 3, 4, 5, 6, 7, 8, 9, 10, 11,12 үйлер.</w:t>
      </w:r>
      <w:r>
        <w:br/>
      </w:r>
      <w:r>
        <w:rPr>
          <w:rFonts w:ascii="Times New Roman"/>
          <w:b w:val="false"/>
          <w:i w:val="false"/>
          <w:color w:val="000000"/>
          <w:sz w:val="28"/>
        </w:rPr>
        <w:t>
      О.Шанбай көшесі, № № 1, 2, 3, 4, 5, 6, 7, 8, 9, 10, 11, 12, 13, 14, 15, 16, 17, 18, 19, 20, 21, 22, 23, 24, 25, 26, 27, 28 үйлер.</w:t>
      </w:r>
      <w:r>
        <w:br/>
      </w:r>
      <w:r>
        <w:rPr>
          <w:rFonts w:ascii="Times New Roman"/>
          <w:b w:val="false"/>
          <w:i w:val="false"/>
          <w:color w:val="000000"/>
          <w:sz w:val="28"/>
        </w:rPr>
        <w:t>
      Родниковая көшесі, № № 1, 2, 3, 4, 5, 6, 7, 8, 9, 10, 11, 12, 13, 14, 15, 16, 17, 18, 19, 20, 21, 22, 23, 24, 25, 26, 27, 28, 29, 30, 31, 32, 33, 34, 35, 36, 37, 38, 39, 40, 41, 42, 43, 44, 45, 46, 47, 48, 49, 50 үйлер.</w:t>
      </w:r>
      <w:r>
        <w:br/>
      </w:r>
      <w:r>
        <w:rPr>
          <w:rFonts w:ascii="Times New Roman"/>
          <w:b w:val="false"/>
          <w:i w:val="false"/>
          <w:color w:val="000000"/>
          <w:sz w:val="28"/>
        </w:rPr>
        <w:t>
      Набережная көшесі, № № 1, 2, 3, 4, 5, 6, 7, 8, 9, 10, 11, 12, 13, 14, 15, 16, 17, 18, 19, 20, 21, 22, 23, 24, 25, 26, 27, 28, 29, 30, 31, 32, 33, 34, 35, 36, 37, 38, 39, 40, 41, 42, 43, 44, 45, 46, 47, 48, 49, 50, 51, 52, 53, 54, 55, 56, 57, 58, 59, 60, 61, 62, 63, 64, 65, 66, 67, 68, 69, 70 үйлер.</w:t>
      </w:r>
      <w:r>
        <w:br/>
      </w:r>
      <w:r>
        <w:rPr>
          <w:rFonts w:ascii="Times New Roman"/>
          <w:b w:val="false"/>
          <w:i w:val="false"/>
          <w:color w:val="000000"/>
          <w:sz w:val="28"/>
        </w:rPr>
        <w:t>
      Свердлов көшесі, № № 1, 2, 3, 4, 5, 6, 7, 8, 9, 10, 11, 12, 13, 14, 15, 16, 17, 18, 19, 20, 21, 22, 23, 24, 25, 26, 27, 28, 29, 30, 31, 32, 33, 34, 35, 36, 37, 38, 39, 40, 41, 42, 43, 44, 45, 46, 47, 48, 49, 50, 51, 52, 53, 54, 55, 56, 57, 58, 59, 60 үйлер.</w:t>
      </w:r>
      <w:r>
        <w:br/>
      </w:r>
      <w:r>
        <w:rPr>
          <w:rFonts w:ascii="Times New Roman"/>
          <w:b w:val="false"/>
          <w:i w:val="false"/>
          <w:color w:val="000000"/>
          <w:sz w:val="28"/>
        </w:rPr>
        <w:t>
      Пушкин көшесі, № № 1, 2, 3, 4, 5, 6, 7, 8, 9, 10, 11, 12, 13, 14, 15, 16,17,18, 19, 20, 21, 22, 23, 24, 25, 26, 27, 28, 29, 30, 31, 32, 33, 34, 35, 36, 37, 38, 39, 40, 41, 42, 43, 44, 45, 46, 47, 48, 49, 50, 51, 52, 53, 54, 55, 56, 57, 58, 59, 60, 61, 62, 63, 64, 65, 66, 67, 68, 69, 70 үйлер.</w:t>
      </w:r>
      <w:r>
        <w:br/>
      </w:r>
      <w:r>
        <w:rPr>
          <w:rFonts w:ascii="Times New Roman"/>
          <w:b w:val="false"/>
          <w:i w:val="false"/>
          <w:color w:val="000000"/>
          <w:sz w:val="28"/>
        </w:rPr>
        <w:t>
      Комсомол көшесі, № № 1, 2, 3, 4, 5, 6, 7, 8, 9, 10, 11, 12, 13, 14, 15, 16, 17, 18, 19, 20, 21, 22, 23, 24, 25, 26, 27, 28, 29, 30, 31, 32, 33, 34, 35, 36, 37, 38, 39, 40, 41, 42 үйлер.</w:t>
      </w:r>
      <w:r>
        <w:br/>
      </w:r>
      <w:r>
        <w:rPr>
          <w:rFonts w:ascii="Times New Roman"/>
          <w:b w:val="false"/>
          <w:i w:val="false"/>
          <w:color w:val="000000"/>
          <w:sz w:val="28"/>
        </w:rPr>
        <w:t>
      Калинин көшесі, № № 1, 2, 3, 4, 5, 6, 7, 8, 9, 10, 11, 12, 13, 14, 15, 16, 17, 18, 19, 20, 21, 22, 23, 24, 25, 26, 27, 28, 29, 30, 31, 32, 33, 34, 35, 36, 37, 38, 39 үйлер.</w:t>
      </w:r>
      <w:r>
        <w:br/>
      </w:r>
      <w:r>
        <w:rPr>
          <w:rFonts w:ascii="Times New Roman"/>
          <w:b w:val="false"/>
          <w:i w:val="false"/>
          <w:color w:val="000000"/>
          <w:sz w:val="28"/>
        </w:rPr>
        <w:t>
      Сельповская көшесі, № 1, 2, 3, 4, 5, 6, 7, 8, 9, 10, 11, 12, 13, 14, 15, 16, 17, 18, 19, 20, 21, 22, 23, 24, 25, 26, 27, 28, 29, 30, 31, 32, 33, 34, 35, 36, 37, 38, 39, 40 үйлер.</w:t>
      </w:r>
      <w:r>
        <w:br/>
      </w:r>
      <w:r>
        <w:rPr>
          <w:rFonts w:ascii="Times New Roman"/>
          <w:b w:val="false"/>
          <w:i w:val="false"/>
          <w:color w:val="000000"/>
          <w:sz w:val="28"/>
        </w:rPr>
        <w:t>
      Мичурин көшесі, № № 1, 2, 3, 4, 5, 6, 7, 8, 9, 10, 11, 12, 13, 14, 15, 16, 17, 18, 19, 20, 21, 22, 23, 24, 25 үйлер.</w:t>
      </w:r>
      <w:r>
        <w:br/>
      </w:r>
      <w:r>
        <w:rPr>
          <w:rFonts w:ascii="Times New Roman"/>
          <w:b w:val="false"/>
          <w:i w:val="false"/>
          <w:color w:val="000000"/>
          <w:sz w:val="28"/>
        </w:rPr>
        <w:t>
      Садовая көшесі, № № 1, 2, 3, 4, 5, 6, 7, 8, 9, 10, 11, 12, 13, 14, 15, 16, 17, 18, 19, 20, 21, 22, 23, 24, 25 үйлер.</w:t>
      </w:r>
      <w:r>
        <w:br/>
      </w:r>
      <w:r>
        <w:rPr>
          <w:rFonts w:ascii="Times New Roman"/>
          <w:b w:val="false"/>
          <w:i w:val="false"/>
          <w:color w:val="000000"/>
          <w:sz w:val="28"/>
        </w:rPr>
        <w:t>
      № 820 сайлау учаскесі</w:t>
      </w:r>
      <w:r>
        <w:br/>
      </w:r>
      <w:r>
        <w:rPr>
          <w:rFonts w:ascii="Times New Roman"/>
          <w:b w:val="false"/>
          <w:i w:val="false"/>
          <w:color w:val="000000"/>
          <w:sz w:val="28"/>
        </w:rPr>
        <w:t>
      Орталығы: «Текесу» шағын жинақты жалпы орта мектебі.</w:t>
      </w:r>
      <w:r>
        <w:br/>
      </w:r>
      <w:r>
        <w:rPr>
          <w:rFonts w:ascii="Times New Roman"/>
          <w:b w:val="false"/>
          <w:i w:val="false"/>
          <w:color w:val="000000"/>
          <w:sz w:val="28"/>
        </w:rPr>
        <w:t>
      Шекарасы: Текесу ауылының аумағы.</w:t>
      </w:r>
      <w:r>
        <w:br/>
      </w:r>
      <w:r>
        <w:rPr>
          <w:rFonts w:ascii="Times New Roman"/>
          <w:b w:val="false"/>
          <w:i w:val="false"/>
          <w:color w:val="000000"/>
          <w:sz w:val="28"/>
        </w:rPr>
        <w:t>
      № 821 сайлау учаскесі</w:t>
      </w:r>
      <w:r>
        <w:br/>
      </w:r>
      <w:r>
        <w:rPr>
          <w:rFonts w:ascii="Times New Roman"/>
          <w:b w:val="false"/>
          <w:i w:val="false"/>
          <w:color w:val="000000"/>
          <w:sz w:val="28"/>
        </w:rPr>
        <w:t>
      Орталығы: «Ұйымшыл» шағын жинақты жалпы орта мектебі.</w:t>
      </w:r>
      <w:r>
        <w:br/>
      </w:r>
      <w:r>
        <w:rPr>
          <w:rFonts w:ascii="Times New Roman"/>
          <w:b w:val="false"/>
          <w:i w:val="false"/>
          <w:color w:val="000000"/>
          <w:sz w:val="28"/>
        </w:rPr>
        <w:t>
      Шекарасы: Ұйымшыл ауылының аумағы.</w:t>
      </w:r>
      <w:r>
        <w:br/>
      </w:r>
      <w:r>
        <w:rPr>
          <w:rFonts w:ascii="Times New Roman"/>
          <w:b w:val="false"/>
          <w:i w:val="false"/>
          <w:color w:val="000000"/>
          <w:sz w:val="28"/>
        </w:rPr>
        <w:t>
      № 822 сайлау учаскесі</w:t>
      </w:r>
      <w:r>
        <w:br/>
      </w:r>
      <w:r>
        <w:rPr>
          <w:rFonts w:ascii="Times New Roman"/>
          <w:b w:val="false"/>
          <w:i w:val="false"/>
          <w:color w:val="000000"/>
          <w:sz w:val="28"/>
        </w:rPr>
        <w:t>
      Орталығы: Абай ауылдық клубы.</w:t>
      </w:r>
      <w:r>
        <w:br/>
      </w:r>
      <w:r>
        <w:rPr>
          <w:rFonts w:ascii="Times New Roman"/>
          <w:b w:val="false"/>
          <w:i w:val="false"/>
          <w:color w:val="000000"/>
          <w:sz w:val="28"/>
        </w:rPr>
        <w:t>
      Шекарасы: Абай ауылының аумағы.</w:t>
      </w:r>
      <w:r>
        <w:br/>
      </w:r>
      <w:r>
        <w:rPr>
          <w:rFonts w:ascii="Times New Roman"/>
          <w:b w:val="false"/>
          <w:i w:val="false"/>
          <w:color w:val="000000"/>
          <w:sz w:val="28"/>
        </w:rPr>
        <w:t>
      № 823 сайлау учаскесі</w:t>
      </w:r>
      <w:r>
        <w:br/>
      </w:r>
      <w:r>
        <w:rPr>
          <w:rFonts w:ascii="Times New Roman"/>
          <w:b w:val="false"/>
          <w:i w:val="false"/>
          <w:color w:val="000000"/>
          <w:sz w:val="28"/>
        </w:rPr>
        <w:t>
      Орталығы: Абай атындағы жалпы орта мектебі.</w:t>
      </w:r>
      <w:r>
        <w:br/>
      </w:r>
      <w:r>
        <w:rPr>
          <w:rFonts w:ascii="Times New Roman"/>
          <w:b w:val="false"/>
          <w:i w:val="false"/>
          <w:color w:val="000000"/>
          <w:sz w:val="28"/>
        </w:rPr>
        <w:t>
      Шекарасы: Әңгірата ауылының аумағы.</w:t>
      </w:r>
      <w:r>
        <w:br/>
      </w:r>
      <w:r>
        <w:rPr>
          <w:rFonts w:ascii="Times New Roman"/>
          <w:b w:val="false"/>
          <w:i w:val="false"/>
          <w:color w:val="000000"/>
          <w:sz w:val="28"/>
        </w:rPr>
        <w:t>
      № 824 сайлау учаскесі</w:t>
      </w:r>
      <w:r>
        <w:br/>
      </w:r>
      <w:r>
        <w:rPr>
          <w:rFonts w:ascii="Times New Roman"/>
          <w:b w:val="false"/>
          <w:i w:val="false"/>
          <w:color w:val="000000"/>
          <w:sz w:val="28"/>
        </w:rPr>
        <w:t>
      Орталығы: «Ақбастау» жалпы орта мектебі.</w:t>
      </w:r>
      <w:r>
        <w:br/>
      </w:r>
      <w:r>
        <w:rPr>
          <w:rFonts w:ascii="Times New Roman"/>
          <w:b w:val="false"/>
          <w:i w:val="false"/>
          <w:color w:val="000000"/>
          <w:sz w:val="28"/>
        </w:rPr>
        <w:t>
      Шекарасы: Ақбастау ауылының аумағы.</w:t>
      </w:r>
      <w:r>
        <w:br/>
      </w:r>
      <w:r>
        <w:rPr>
          <w:rFonts w:ascii="Times New Roman"/>
          <w:b w:val="false"/>
          <w:i w:val="false"/>
          <w:color w:val="000000"/>
          <w:sz w:val="28"/>
        </w:rPr>
        <w:t>
      № 825 сайлау учаскесі</w:t>
      </w:r>
      <w:r>
        <w:br/>
      </w:r>
      <w:r>
        <w:rPr>
          <w:rFonts w:ascii="Times New Roman"/>
          <w:b w:val="false"/>
          <w:i w:val="false"/>
          <w:color w:val="000000"/>
          <w:sz w:val="28"/>
        </w:rPr>
        <w:t>
      Орталығы: М.Әуезов атындағы жалпы орта мектебі.</w:t>
      </w:r>
      <w:r>
        <w:br/>
      </w:r>
      <w:r>
        <w:rPr>
          <w:rFonts w:ascii="Times New Roman"/>
          <w:b w:val="false"/>
          <w:i w:val="false"/>
          <w:color w:val="000000"/>
          <w:sz w:val="28"/>
        </w:rPr>
        <w:t>
      Шекарасы: Киелітас ауылының аумағы.</w:t>
      </w:r>
      <w:r>
        <w:br/>
      </w:r>
      <w:r>
        <w:rPr>
          <w:rFonts w:ascii="Times New Roman"/>
          <w:b w:val="false"/>
          <w:i w:val="false"/>
          <w:color w:val="000000"/>
          <w:sz w:val="28"/>
        </w:rPr>
        <w:t>
      № 826 сайлау учаскесі</w:t>
      </w:r>
      <w:r>
        <w:br/>
      </w:r>
      <w:r>
        <w:rPr>
          <w:rFonts w:ascii="Times New Roman"/>
          <w:b w:val="false"/>
          <w:i w:val="false"/>
          <w:color w:val="000000"/>
          <w:sz w:val="28"/>
        </w:rPr>
        <w:t>
      Орталығы: Ш.Уәлиханов атындағы жалпы орта мектебі.</w:t>
      </w:r>
      <w:r>
        <w:br/>
      </w:r>
      <w:r>
        <w:rPr>
          <w:rFonts w:ascii="Times New Roman"/>
          <w:b w:val="false"/>
          <w:i w:val="false"/>
          <w:color w:val="000000"/>
          <w:sz w:val="28"/>
        </w:rPr>
        <w:t>
      Шекарасы: Достық ауылының аумағы.</w:t>
      </w:r>
      <w:r>
        <w:br/>
      </w:r>
      <w:r>
        <w:rPr>
          <w:rFonts w:ascii="Times New Roman"/>
          <w:b w:val="false"/>
          <w:i w:val="false"/>
          <w:color w:val="000000"/>
          <w:sz w:val="28"/>
        </w:rPr>
        <w:t>
      № 827 сайлау учаскесі</w:t>
      </w:r>
      <w:r>
        <w:br/>
      </w:r>
      <w:r>
        <w:rPr>
          <w:rFonts w:ascii="Times New Roman"/>
          <w:b w:val="false"/>
          <w:i w:val="false"/>
          <w:color w:val="000000"/>
          <w:sz w:val="28"/>
        </w:rPr>
        <w:t>
      Орталығы: «Ақайдар» шағын жинақты негізгі орта мектебі.</w:t>
      </w:r>
      <w:r>
        <w:br/>
      </w:r>
      <w:r>
        <w:rPr>
          <w:rFonts w:ascii="Times New Roman"/>
          <w:b w:val="false"/>
          <w:i w:val="false"/>
          <w:color w:val="000000"/>
          <w:sz w:val="28"/>
        </w:rPr>
        <w:t>
      Шекарасы: Ақайдар ауылының аумағы.</w:t>
      </w:r>
      <w:r>
        <w:br/>
      </w:r>
      <w:r>
        <w:rPr>
          <w:rFonts w:ascii="Times New Roman"/>
          <w:b w:val="false"/>
          <w:i w:val="false"/>
          <w:color w:val="000000"/>
          <w:sz w:val="28"/>
        </w:rPr>
        <w:t>
      № 828 сайлау учаскесі</w:t>
      </w:r>
      <w:r>
        <w:br/>
      </w:r>
      <w:r>
        <w:rPr>
          <w:rFonts w:ascii="Times New Roman"/>
          <w:b w:val="false"/>
          <w:i w:val="false"/>
          <w:color w:val="000000"/>
          <w:sz w:val="28"/>
        </w:rPr>
        <w:t>
      Орталығы: «Сұлтанрабат» жалпы орта мектебі.</w:t>
      </w:r>
      <w:r>
        <w:br/>
      </w:r>
      <w:r>
        <w:rPr>
          <w:rFonts w:ascii="Times New Roman"/>
          <w:b w:val="false"/>
          <w:i w:val="false"/>
          <w:color w:val="000000"/>
          <w:sz w:val="28"/>
        </w:rPr>
        <w:t>
      Шекарасы: Қаражол көшесі, № № 146, 147, 148, 149, 149/1, 149а, 150, 150а, 151, 152, 153, 154, 155, 155а, 155б, 156, 157, 158, 146, 147, 148, 149, 149/1, 149а, 150, 150а, 151, 152, 153, 154, 155, 155а, 155б, 156, 157, 158, 158а, 158б, 158в, 159, 160, 160а, 161, 162, 162а, 163, 163а, 164, 165, 166, 166а, 167, 168, 169, 169а, 170, 171, 172, 173, 173а, 174, 175, 175а, 176, 177, 178, 179, 179а, 180, 181, 182, 182а, 182б, 183, 184, 185, 185а, 186, 187, 188, 189, 190, 191, 192, 193, 194, 195, 196, 196а, 197, 197а, 198, 199, 200, 201, 201а, 202, 202а, 203, 204, 205, 206, 207, 208, 209, 210, 211, 211а, 212, 213, 213а, 214, 215, 216, 217, 217а, 218, 219, 220, 221, 221б, 222, 223, 223а, 224, 225, 226, 227, 227а, 228, 229, 230, 231, 232, 233, 234, 235, 236, 237, 238, 239, 240, 241, 24,2, 243 үйлер.</w:t>
      </w:r>
      <w:r>
        <w:br/>
      </w:r>
      <w:r>
        <w:rPr>
          <w:rFonts w:ascii="Times New Roman"/>
          <w:b w:val="false"/>
          <w:i w:val="false"/>
          <w:color w:val="000000"/>
          <w:sz w:val="28"/>
        </w:rPr>
        <w:t>
      Бадам көшесі, № № 28, 29, 29а, 30, 31, 32, 33, 33а, 34, 35, 36, 37, 38, 39, 40, 41, 42, 42а, 43, 44, 44а, 45, 46, 46а, 47, 48, 49, 50, 51, 51а, 52, 53, 53а, 54, 55, 55а, 55б, 56, 57, 58, 59, 60, 61, 62, 63, 64, 65, 65а, 66, 67, 69, 69а, 70, 72, 74, 74а, 75, 77, 79 үйлер.</w:t>
      </w:r>
      <w:r>
        <w:br/>
      </w:r>
      <w:r>
        <w:rPr>
          <w:rFonts w:ascii="Times New Roman"/>
          <w:b w:val="false"/>
          <w:i w:val="false"/>
          <w:color w:val="000000"/>
          <w:sz w:val="28"/>
        </w:rPr>
        <w:t>
      Қазақстан көшесі, № № 92, 93, 94, 95, 97, 100, 101, 101а, 102, 103, 104, 105, 106, 106а, 108, 109, 110, 111, 111а, 112, 113, 114, 115, 116, 118, 119, 120, 120-1, 121, 122, 123, 127, 128, 129, 130, 131, 132, 133, 134, 135, 136, 137, 138, 139, 181, 182, 183, 184, 185 үйлер.</w:t>
      </w:r>
      <w:r>
        <w:br/>
      </w:r>
      <w:r>
        <w:rPr>
          <w:rFonts w:ascii="Times New Roman"/>
          <w:b w:val="false"/>
          <w:i w:val="false"/>
          <w:color w:val="000000"/>
          <w:sz w:val="28"/>
        </w:rPr>
        <w:t>
      Жалын көшесі, 1, 2, 3, 4, 5, 6, 7, 8, 9, 10, 11, 11а, 11б, 12, 12а, 12б, 12в, 12г, 13, 13а, 10а, 13б, 13в, 14, 14б, 15, 15а, 16, 16а, 16б, 17, 17 а, 17б, 7в, 18, 18а, 19, 20, 20а, 20б, 21, 22, 22а, 22б, 22в, 22/1, 23, 23а, 23б, 24, 25, 25а, 25б, 26, 26а, 27, 28, 30, 47 үйлер.</w:t>
      </w:r>
      <w:r>
        <w:br/>
      </w:r>
      <w:r>
        <w:rPr>
          <w:rFonts w:ascii="Times New Roman"/>
          <w:b w:val="false"/>
          <w:i w:val="false"/>
          <w:color w:val="000000"/>
          <w:sz w:val="28"/>
        </w:rPr>
        <w:t>
      Гулистан көшесі, 1, 1а, 1б, 2, 3, 5, 6, 6а, 8, 10, 11, 11а, 12, 13, 14, 15, 16, 17, 18, 19, 22, 25, 29, 30, 30а, 31, 32, 33, 34, 35, 36, 37, 38, 41, 41а, 42, 43, 44, 45, 46, 47, 48, 49, 50, 50а, 51, 52, 53, 54, 56, 56а, 58, 60, 62, 106, 136, 166 үйлер.</w:t>
      </w:r>
      <w:r>
        <w:br/>
      </w:r>
      <w:r>
        <w:rPr>
          <w:rFonts w:ascii="Times New Roman"/>
          <w:b w:val="false"/>
          <w:i w:val="false"/>
          <w:color w:val="000000"/>
          <w:sz w:val="28"/>
        </w:rPr>
        <w:t>
      Қарауылтөбе көшесі, № № 1, 2, 3, 4, 5, 6, 7, 8, 9, 10, 11, 12 үйлер.</w:t>
      </w:r>
      <w:r>
        <w:br/>
      </w:r>
      <w:r>
        <w:rPr>
          <w:rFonts w:ascii="Times New Roman"/>
          <w:b w:val="false"/>
          <w:i w:val="false"/>
          <w:color w:val="000000"/>
          <w:sz w:val="28"/>
        </w:rPr>
        <w:t>
      Райхан көшесі, № № 1, 2, 3, 4, 5, 6, 7, 10, 12 үйлер.</w:t>
      </w:r>
      <w:r>
        <w:br/>
      </w:r>
      <w:r>
        <w:rPr>
          <w:rFonts w:ascii="Times New Roman"/>
          <w:b w:val="false"/>
          <w:i w:val="false"/>
          <w:color w:val="000000"/>
          <w:sz w:val="28"/>
        </w:rPr>
        <w:t>
      № 829 сайлау учаскесі</w:t>
      </w:r>
      <w:r>
        <w:br/>
      </w:r>
      <w:r>
        <w:rPr>
          <w:rFonts w:ascii="Times New Roman"/>
          <w:b w:val="false"/>
          <w:i w:val="false"/>
          <w:color w:val="000000"/>
          <w:sz w:val="28"/>
        </w:rPr>
        <w:t>
      Орталығы: «Аудандық су жүйесі» мекемесі.</w:t>
      </w:r>
      <w:r>
        <w:br/>
      </w:r>
      <w:r>
        <w:rPr>
          <w:rFonts w:ascii="Times New Roman"/>
          <w:b w:val="false"/>
          <w:i w:val="false"/>
          <w:color w:val="000000"/>
          <w:sz w:val="28"/>
        </w:rPr>
        <w:t>
      Шекарасы: Қаражол көшесі, № № 1, 2, 3, 3а, 4, 5, 6, 7, 7а, 8, 9, 10, 11, 12, 13,14, 15, 16, 17, 18, 19, 20, 21, 22, 23, 24, 25, 26, 27, 28, 29, 30, 31, 32, 33, 34, 35, 36, 37, 38, 39, 40, 41, 42, 43, 44, 45, 46, 47, 48, 49, 49а, 50, 50а, 51, 52, 52а, 53, 54, 54а, 55, 56, 56а, 57, 58, 58а, 59, 60, 60а, 60б, 61, 62, 63, 64, 65, 66, 66а, 67, 68, 68а, 69, 69а, 70, 71, 72, 72а, 73, 74, 75, 76, 77, 78, 79, 80, 81, 82, 82а, 83, 84, 84а, 85, 86, 87, 88, 89, 90, 91, 92, 93, 94, 95, 96, 97, 98, 99, 99а, 100, 101, 102, 102а, 103, 104, 104а, 105, 106, 107, 108, 108а, 109, 110, 111, 112, 113, 114, 115, 116, 117, 118, 119, 120, 120а, 121, 122, 122а, 123, 124, 125, 126, 127, 128, 128а, 129, 129а, 130, 130а, 130б, 131, 132, 132а, 132б, 133, 134, 135, 136, 136а, 137, 137а, 138, 138а, 139, 139а, 140, 141, 142, 143, 143а, 143б, 144, 145, 145а үйлер.</w:t>
      </w:r>
      <w:r>
        <w:br/>
      </w:r>
      <w:r>
        <w:rPr>
          <w:rFonts w:ascii="Times New Roman"/>
          <w:b w:val="false"/>
          <w:i w:val="false"/>
          <w:color w:val="000000"/>
          <w:sz w:val="28"/>
        </w:rPr>
        <w:t>
      Бадам көшесі, № № 1, 1а, 1б, 2, 2а, 3, 3а, 4, 5, 6, 6а, 6б, 7, 7а, 7б, 8, 8а, 9, 9а, 10, 10/1, 10а, 11, 12, 13, 13а, 14, 15, 15а, 16, 16а, 17, 17а, 18, 19, 20, 20а, 21, 22, 23, 23а, 24, 25, 26, 27 үйлер.</w:t>
      </w:r>
      <w:r>
        <w:br/>
      </w:r>
      <w:r>
        <w:rPr>
          <w:rFonts w:ascii="Times New Roman"/>
          <w:b w:val="false"/>
          <w:i w:val="false"/>
          <w:color w:val="000000"/>
          <w:sz w:val="28"/>
        </w:rPr>
        <w:t>
      М.Бишимбаева көшесі, № № 1, 1а, 3, 5, 7, 9, 11, 13, 15, 17, 19, 21, 23, 25, 27, 29, 31, 33, 35, 37, 39, 41, 43, 43а, 63, 65, 67, 69, 71, 73, 73а, 75, 77, 87, 87а, 89, 91, 93, 93а, 95, 97, 97а, 99, 101,101а, 101б, 103, 103а, 105, 107, 109, 111, 113, 115, 117, 119, 119а, 121, 121а, 123, 125, 127, 129, 129а, 131, 158, 162, 162а, 164, 168, 169 үйлер.</w:t>
      </w:r>
      <w:r>
        <w:br/>
      </w:r>
      <w:r>
        <w:rPr>
          <w:rFonts w:ascii="Times New Roman"/>
          <w:b w:val="false"/>
          <w:i w:val="false"/>
          <w:color w:val="000000"/>
          <w:sz w:val="28"/>
        </w:rPr>
        <w:t>
      Б.Рүстемов көшесі, № № 1, 1б, 2, 3, 5, 5а, 7, 8, 8/2, 9, 10, 11,12, 13, 14, 15, 16, 18 үйлер.</w:t>
      </w:r>
      <w:r>
        <w:br/>
      </w:r>
      <w:r>
        <w:rPr>
          <w:rFonts w:ascii="Times New Roman"/>
          <w:b w:val="false"/>
          <w:i w:val="false"/>
          <w:color w:val="000000"/>
          <w:sz w:val="28"/>
        </w:rPr>
        <w:t>
      Қызылжар көшесі, № № 1, 1а, 2, 3, 4, 5, 5а, 6, 7, 8а, 9, 10, 11, 11а, 11б, 12, 13, 15, 17, 18, 18а, 19, 21, 22а, 23, 24, 25, 26, 27, 28, 30, 36, 38, 40, 42, 44, 46, 48, 50, 52, 54, 56, 60, 62, 64, 68, 70, 72, 74, 76, 78, 80 үйлер.</w:t>
      </w:r>
      <w:r>
        <w:br/>
      </w:r>
      <w:r>
        <w:rPr>
          <w:rFonts w:ascii="Times New Roman"/>
          <w:b w:val="false"/>
          <w:i w:val="false"/>
          <w:color w:val="000000"/>
          <w:sz w:val="28"/>
        </w:rPr>
        <w:t>
      Желтоқсан көшесі, № № 1, 1а, 2, 3, 5, 5а, 6, 6а, 8, 9, 10, 12, 13, 16, 17, 18, 20, 21, 22, 23, 25, 27, 29, 30, 30а, 33, 34, 35, 35а, 37, 40, 41, 42, 43, 44, 45, 46, 47, 48, 61 үйлер.</w:t>
      </w:r>
      <w:r>
        <w:br/>
      </w:r>
      <w:r>
        <w:rPr>
          <w:rFonts w:ascii="Times New Roman"/>
          <w:b w:val="false"/>
          <w:i w:val="false"/>
          <w:color w:val="000000"/>
          <w:sz w:val="28"/>
        </w:rPr>
        <w:t>
      Шалпая көшесі, № № 1, 3, 5, 7, 8, 9, 10, 13, 12, 14, 15, 16, 18, 20, 21, 22, 23, 24, 25, 26, 28, 30, 31, 32, 33, 33а, 34, 35, 38, 39, 40, 41, 42, 43, 44, 46, 48, 50, 51, 52, 53, 54, 55, 56, 58, 63, 64, 64а, 65, 66, 67, 68, 69, 72, 73, 74, 75, 76, 77, 78, 79, 80, 82,84, 86, 87, 90, 91, 92, 93, 94, 95, 96, 97, 98, 99, 100, 102, 103, 104, 106, 107, 108, 109, 110, 112, 114, 115, 116, 101а үйлер.</w:t>
      </w:r>
      <w:r>
        <w:br/>
      </w:r>
      <w:r>
        <w:rPr>
          <w:rFonts w:ascii="Times New Roman"/>
          <w:b w:val="false"/>
          <w:i w:val="false"/>
          <w:color w:val="000000"/>
          <w:sz w:val="28"/>
        </w:rPr>
        <w:t>
      № 830 сайлау учаскесі</w:t>
      </w:r>
      <w:r>
        <w:br/>
      </w:r>
      <w:r>
        <w:rPr>
          <w:rFonts w:ascii="Times New Roman"/>
          <w:b w:val="false"/>
          <w:i w:val="false"/>
          <w:color w:val="000000"/>
          <w:sz w:val="28"/>
        </w:rPr>
        <w:t>
      Орталығы: Жыланбұзған жалпы орта мектебі.</w:t>
      </w:r>
      <w:r>
        <w:br/>
      </w:r>
      <w:r>
        <w:rPr>
          <w:rFonts w:ascii="Times New Roman"/>
          <w:b w:val="false"/>
          <w:i w:val="false"/>
          <w:color w:val="000000"/>
          <w:sz w:val="28"/>
        </w:rPr>
        <w:t xml:space="preserve">
      Шекарасы: Жыланбұзған орталық көшесі, № 11, 2, 3, 3а, 4, 5, 6, 7, 8, 9, 10, 11, 12, 13, 14, 15, 16, 17, 17а, 18, 18а, 19, 19а, 20, 20а, 21, 22, 23, 23а, 23б, 24, 25, 26, 27, 28, 29, 30, 31, 32, 33, 34, 35, 36, 37, 37а, 37б, 38, 39, 40, 41, 42, 43, 44, 45, 46, 47, 48, 49, 49а, 49б, 50, 50а, 50б, 51, 52, 52а, 53, 54, 55, 56, 57, 57а, </w:t>
      </w:r>
      <w:r>
        <w:rPr>
          <w:rFonts w:ascii="Times New Roman"/>
          <w:b w:val="false"/>
          <w:i w:val="false"/>
          <w:color w:val="000000"/>
          <w:vertAlign w:val="superscript"/>
        </w:rPr>
        <w:t> </w:t>
      </w:r>
      <w:r>
        <w:rPr>
          <w:rFonts w:ascii="Times New Roman"/>
          <w:b w:val="false"/>
          <w:i w:val="false"/>
          <w:color w:val="000000"/>
          <w:sz w:val="28"/>
        </w:rPr>
        <w:t>58, 59, 60, 61, 62, 62а, 63, 64, 65, 66, 67, 68, 69,70, 72, 73, 74, 75, 76, 77, 78, 78а, 78б, 79, 80, 81, 82, 83, 84, 85, 87, 88, 89, 90, 91, 92, 93, 94, 95, 96, 97, 98, 99, 100, 101, 102, 103, 104, 105, 106, 106а, 107, 107а, 108, 109, 110, 111, 112, 113, 114, 115, 116, 118, 119, 120, 121, 122, 124, 126 үйлер.</w:t>
      </w:r>
      <w:r>
        <w:br/>
      </w:r>
      <w:r>
        <w:rPr>
          <w:rFonts w:ascii="Times New Roman"/>
          <w:b w:val="false"/>
          <w:i w:val="false"/>
          <w:color w:val="000000"/>
          <w:sz w:val="28"/>
        </w:rPr>
        <w:t>
      Жыланбұзған № 1 көше № № 1, 2, 3, 4, 5, 6, 7, 8, 9, 10, 11, 12, 13, 14, 15, 16, 17, 18, 19, 20, 21, 22, 23, 24, 25, 26, 27, 28, 29, 30, 31, 32, 33 үйлер.</w:t>
      </w:r>
      <w:r>
        <w:br/>
      </w:r>
      <w:r>
        <w:rPr>
          <w:rFonts w:ascii="Times New Roman"/>
          <w:b w:val="false"/>
          <w:i w:val="false"/>
          <w:color w:val="000000"/>
          <w:sz w:val="28"/>
        </w:rPr>
        <w:t>
      № 831 сайлау учаскесі</w:t>
      </w:r>
      <w:r>
        <w:br/>
      </w:r>
      <w:r>
        <w:rPr>
          <w:rFonts w:ascii="Times New Roman"/>
          <w:b w:val="false"/>
          <w:i w:val="false"/>
          <w:color w:val="000000"/>
          <w:sz w:val="28"/>
        </w:rPr>
        <w:t>
      Орталығы: «Маятас» жалпы орта мектебі.</w:t>
      </w:r>
      <w:r>
        <w:br/>
      </w:r>
      <w:r>
        <w:rPr>
          <w:rFonts w:ascii="Times New Roman"/>
          <w:b w:val="false"/>
          <w:i w:val="false"/>
          <w:color w:val="000000"/>
          <w:sz w:val="28"/>
        </w:rPr>
        <w:t>
      Шекарасы: Маятас ауылының аумағы.</w:t>
      </w:r>
      <w:r>
        <w:br/>
      </w:r>
      <w:r>
        <w:rPr>
          <w:rFonts w:ascii="Times New Roman"/>
          <w:b w:val="false"/>
          <w:i w:val="false"/>
          <w:color w:val="000000"/>
          <w:sz w:val="28"/>
        </w:rPr>
        <w:t>
      № 832 сайлау учаскесі</w:t>
      </w:r>
      <w:r>
        <w:br/>
      </w:r>
      <w:r>
        <w:rPr>
          <w:rFonts w:ascii="Times New Roman"/>
          <w:b w:val="false"/>
          <w:i w:val="false"/>
          <w:color w:val="000000"/>
          <w:sz w:val="28"/>
        </w:rPr>
        <w:t>
      Орталығы: «Елтай» бастауыш мектебі.</w:t>
      </w:r>
      <w:r>
        <w:br/>
      </w:r>
      <w:r>
        <w:rPr>
          <w:rFonts w:ascii="Times New Roman"/>
          <w:b w:val="false"/>
          <w:i w:val="false"/>
          <w:color w:val="000000"/>
          <w:sz w:val="28"/>
        </w:rPr>
        <w:t>
      Шекарасы: Елтай ауылының аумағы.</w:t>
      </w:r>
      <w:r>
        <w:br/>
      </w:r>
      <w:r>
        <w:rPr>
          <w:rFonts w:ascii="Times New Roman"/>
          <w:b w:val="false"/>
          <w:i w:val="false"/>
          <w:color w:val="000000"/>
          <w:sz w:val="28"/>
        </w:rPr>
        <w:t>
      № 833 сайлау учаскесі</w:t>
      </w:r>
      <w:r>
        <w:br/>
      </w:r>
      <w:r>
        <w:rPr>
          <w:rFonts w:ascii="Times New Roman"/>
          <w:b w:val="false"/>
          <w:i w:val="false"/>
          <w:color w:val="000000"/>
          <w:sz w:val="28"/>
        </w:rPr>
        <w:t>
      Орталығы: № 18 Б.Момышұлы атындағы жалпы орта мектебі.</w:t>
      </w:r>
      <w:r>
        <w:br/>
      </w:r>
      <w:r>
        <w:rPr>
          <w:rFonts w:ascii="Times New Roman"/>
          <w:b w:val="false"/>
          <w:i w:val="false"/>
          <w:color w:val="000000"/>
          <w:sz w:val="28"/>
        </w:rPr>
        <w:t>
      Шекарасы: Тоғыс ауылының М.Мәметова атындағы көшесі, № № 1, 2, 3, 4, 4а, 4б, 4в, 5, 6, 7, 7а, 7б, 7в 8, 9, 10, 11, 12, 13, 14, 14а, 15, 15а, 16, 17, 18, 19, 20, 21, 21а, 22, 23, 24, 25, 26, 27, 28, 29, 29а, 30, 31, 32, 33, 34, 35, 36, 37, 38, 38а, 38б, 39, 40, 41, 41а, 42, 43, 44, 44а, 45, 45а, 46, 46а, 47, 48, 49, 50, 51, 52, 53, 54, 55, 56, 57, 58, 59, 60, 61, 61а, 62, 63, 64, 65, 66, 67, 68, 69, 70, 70а, 71, 72, 73, 74, 75, 76, 77, 78, 79, 80 үйлер.</w:t>
      </w:r>
      <w:r>
        <w:br/>
      </w:r>
      <w:r>
        <w:rPr>
          <w:rFonts w:ascii="Times New Roman"/>
          <w:b w:val="false"/>
          <w:i w:val="false"/>
          <w:color w:val="000000"/>
          <w:sz w:val="28"/>
        </w:rPr>
        <w:t>
      Ә.Молдағұлова атындағы көшесі, № № 1, 2, 3, 4, 5, 6, 7, 8, 9, 10, 11, 12, 13, 14, 15, 16, 17, 18, 19, 20, 21, 22, 23, 24, 25, 26, 27, 28, 29, 30, 31, 32 33, 34, 35, 36, 37, 38, 39, 40, 41, 42, 43, 44, 45, 46, 47, 48, 49, 50 үйлер.</w:t>
      </w:r>
      <w:r>
        <w:br/>
      </w:r>
      <w:r>
        <w:rPr>
          <w:rFonts w:ascii="Times New Roman"/>
          <w:b w:val="false"/>
          <w:i w:val="false"/>
          <w:color w:val="000000"/>
          <w:sz w:val="28"/>
        </w:rPr>
        <w:t>
      Ақбұлақ көшесі, № № 2, 3, 4, 5, 6, 7, 8, 9, 10, 11, 12, 13, 14, 15, 16, 17, 18, 19, 20, 21, 22, 23, 24, 25, 26,27, 28, 29, 30, 31, 32, 33, 34, 35 үйлер.</w:t>
      </w:r>
      <w:r>
        <w:br/>
      </w:r>
      <w:r>
        <w:rPr>
          <w:rFonts w:ascii="Times New Roman"/>
          <w:b w:val="false"/>
          <w:i w:val="false"/>
          <w:color w:val="000000"/>
          <w:sz w:val="28"/>
        </w:rPr>
        <w:t>
      Шұғыла көшесі, № № 1, 2, 3, 4, 5, 6, 7, 8, 9, 10, 11, 12, 13, 14, 15, 16, 17, 18, 19, 20, 21, 22, 23, 24, 25, 26, 27, 28, 29, 30, 31, 32, 33, 34, 35, 36, 37, 38, 39,40, 41, 42, 43, 44, 45, 46, 47, 48, 49, 50, 51, 52, 53, 54, 55 үйлер.</w:t>
      </w:r>
      <w:r>
        <w:br/>
      </w:r>
      <w:r>
        <w:rPr>
          <w:rFonts w:ascii="Times New Roman"/>
          <w:b w:val="false"/>
          <w:i w:val="false"/>
          <w:color w:val="000000"/>
          <w:sz w:val="28"/>
        </w:rPr>
        <w:t>
      Шаттық көшесі, № № 1, 2, 3, 4, 5, 6, 7, 8, 9 үйлер.</w:t>
      </w:r>
      <w:r>
        <w:br/>
      </w:r>
      <w:r>
        <w:rPr>
          <w:rFonts w:ascii="Times New Roman"/>
          <w:b w:val="false"/>
          <w:i w:val="false"/>
          <w:color w:val="000000"/>
          <w:sz w:val="28"/>
        </w:rPr>
        <w:t>
      Жаңа өзен көшесі, № № 1, 2, 3, 4, 5, 5а, 6, 7, 8, 9, 10, 11 үйлер.</w:t>
      </w:r>
      <w:r>
        <w:br/>
      </w:r>
      <w:r>
        <w:rPr>
          <w:rFonts w:ascii="Times New Roman"/>
          <w:b w:val="false"/>
          <w:i w:val="false"/>
          <w:color w:val="000000"/>
          <w:sz w:val="28"/>
        </w:rPr>
        <w:t>
      Абай көшесі, № № 1, 2, 3, 4, 5, 6, 7, 8, 9, 10, 11,12, 13, 14, 15, 16, 17,18, 19, 20, 21, 22, 23, 24, 25, 26, 27, 28, 29, 30, 31, 32, 33, 34, 35, 36, 37, 38, 39, 40, 41, 42, 43, 44, 45, 46, 47, 48, 49 үйлер.</w:t>
      </w:r>
      <w:r>
        <w:br/>
      </w:r>
      <w:r>
        <w:rPr>
          <w:rFonts w:ascii="Times New Roman"/>
          <w:b w:val="false"/>
          <w:i w:val="false"/>
          <w:color w:val="000000"/>
          <w:sz w:val="28"/>
        </w:rPr>
        <w:t>
      Д.Қонаев көшесі, № № 1, 2, 3, 4, 5, 6, 7, 8, 9, 10, 11, 12, 13, 14, 15, 16, 17, 18, 19, 20, 21, 22, 23, 24, 25, 26, 27, 28, 29, 30, 31, 32, 33, 34, 35, 36, 37, 38, 39, 40, 41, 42, 43, 44, 45, 46, 47, 48, 49, 50, 51, 52, 53, 54, 55, 56 үйлер.</w:t>
      </w:r>
      <w:r>
        <w:br/>
      </w:r>
      <w:r>
        <w:rPr>
          <w:rFonts w:ascii="Times New Roman"/>
          <w:b w:val="false"/>
          <w:i w:val="false"/>
          <w:color w:val="000000"/>
          <w:sz w:val="28"/>
        </w:rPr>
        <w:t>
      Түркістан көшесі, № № 15, 16, 17, 18, 19, 20, 21, 22, 23, 24, 25, 26, 27, 28, 29, 30, 31, 32, 33, 34, 35, 36, 37, 38, 39, 40, 41, 42, 43, 44, 45, 46, 47, 48, 49, 50, 51, 52, 53, 54, 55, 56, 57, 58, 59, 60 үйлер.</w:t>
      </w:r>
      <w:r>
        <w:br/>
      </w:r>
      <w:r>
        <w:rPr>
          <w:rFonts w:ascii="Times New Roman"/>
          <w:b w:val="false"/>
          <w:i w:val="false"/>
          <w:color w:val="000000"/>
          <w:sz w:val="28"/>
        </w:rPr>
        <w:t>
      № 834 сайлау учаскесі</w:t>
      </w:r>
      <w:r>
        <w:br/>
      </w:r>
      <w:r>
        <w:rPr>
          <w:rFonts w:ascii="Times New Roman"/>
          <w:b w:val="false"/>
          <w:i w:val="false"/>
          <w:color w:val="000000"/>
          <w:sz w:val="28"/>
        </w:rPr>
        <w:t>
      Орталығы: Тоғыс ауылы, «Геолсервиз» акционерлік қоғамының ғимараты.</w:t>
      </w:r>
      <w:r>
        <w:br/>
      </w:r>
      <w:r>
        <w:rPr>
          <w:rFonts w:ascii="Times New Roman"/>
          <w:b w:val="false"/>
          <w:i w:val="false"/>
          <w:color w:val="000000"/>
          <w:sz w:val="28"/>
        </w:rPr>
        <w:t>
      Шекарасы: Мұнай барлау экспедициясы поселкесі.</w:t>
      </w:r>
      <w:r>
        <w:br/>
      </w:r>
      <w:r>
        <w:rPr>
          <w:rFonts w:ascii="Times New Roman"/>
          <w:b w:val="false"/>
          <w:i w:val="false"/>
          <w:color w:val="000000"/>
          <w:sz w:val="28"/>
        </w:rPr>
        <w:t>
      Абай көшесі, № № 50, 51, 52, 53, 54, 55, 56, 57, 58, 59, 60, 61, 62, 63, 64, 65, 66, 67, 68, 69, 70, 71, 72, 73, 74, 75, 76, 77, 78, 79, 80, 81, 82, 83, 84, 85, 86, 87, 88, 89, 90 үйлер.</w:t>
      </w:r>
      <w:r>
        <w:br/>
      </w:r>
      <w:r>
        <w:rPr>
          <w:rFonts w:ascii="Times New Roman"/>
          <w:b w:val="false"/>
          <w:i w:val="false"/>
          <w:color w:val="000000"/>
          <w:sz w:val="28"/>
        </w:rPr>
        <w:t>
      Түркістан көшесі, № № 1, 2, 3, 4, 5, 6, 7, 8, 9, 10, 11, 12, 13, 14, 14/1, 14/2 үйлер.</w:t>
      </w:r>
      <w:r>
        <w:br/>
      </w:r>
      <w:r>
        <w:rPr>
          <w:rFonts w:ascii="Times New Roman"/>
          <w:b w:val="false"/>
          <w:i w:val="false"/>
          <w:color w:val="000000"/>
          <w:sz w:val="28"/>
        </w:rPr>
        <w:t>
      № 835 сайлау учаскесі</w:t>
      </w:r>
      <w:r>
        <w:br/>
      </w:r>
      <w:r>
        <w:rPr>
          <w:rFonts w:ascii="Times New Roman"/>
          <w:b w:val="false"/>
          <w:i w:val="false"/>
          <w:color w:val="000000"/>
          <w:sz w:val="28"/>
        </w:rPr>
        <w:t>
      Орталығы: Тоғыс ауылы, Арзымбетов көшесі, № 33 үй.</w:t>
      </w:r>
      <w:r>
        <w:br/>
      </w:r>
      <w:r>
        <w:rPr>
          <w:rFonts w:ascii="Times New Roman"/>
          <w:b w:val="false"/>
          <w:i w:val="false"/>
          <w:color w:val="000000"/>
          <w:sz w:val="28"/>
        </w:rPr>
        <w:t>
      Шекарасы: Тоғыс ауылының аумағы.</w:t>
      </w:r>
      <w:r>
        <w:br/>
      </w:r>
      <w:r>
        <w:rPr>
          <w:rFonts w:ascii="Times New Roman"/>
          <w:b w:val="false"/>
          <w:i w:val="false"/>
          <w:color w:val="000000"/>
          <w:sz w:val="28"/>
        </w:rPr>
        <w:t>
      Д.Қонаев көшесі, № № 57, 58, 59, 60, 61, 62, 63, 64, 65, 66, 67, 68, 69, 70, 71, 72, 73, 74, 75, 76, 77, 78, 79, 80, 81, 82, 83, 84, 85, 86, 87, 88, 89, 90, 91, 92, 93, 94, 95, 96, 97, 98, 99, 100, 101, 102, 103, 104, 105, 106, 107, 108, 109, 110, 111, 112, 113, 114,115,116, 117, 118, 119, 120, 121, 122, 123, 124, 125, 126, 127, 128, 129, 130, 131, 132, 133, 134, 135, 136, 137, 138, 139, 140, 141, 142, 143, 144, 145, 146, 147, 148, 149, 150, 151, 152, 153, 154, 155, 156, 157, 158, 159, 160, 161, 162, 163, 164, 165, 166, 167, 168, 169, 170, 171, 172, 173, 174, 175, 176, 177, 178, 179, 180, 181, 182, 183, 184 үйлер.</w:t>
      </w:r>
      <w:r>
        <w:br/>
      </w:r>
      <w:r>
        <w:rPr>
          <w:rFonts w:ascii="Times New Roman"/>
          <w:b w:val="false"/>
          <w:i w:val="false"/>
          <w:color w:val="000000"/>
          <w:sz w:val="28"/>
        </w:rPr>
        <w:t>
      Ж.Арзымбетов көшесі, № № 1, 2, 3, 4, 5, 6, 7, 8, 9, 10, 11, 12, 13, 14, 15, 16, 17, 18, 19, 20, 21, 22, 23, 24, 25, 26, 27, 28, 29, 30, 31, 32, 33, 34, 35,36, 37,38, 39, 40, 41, 42, 43, 44, 45, 46, 47, 48 49, 50, 51, 52, 53, 54, 55, 56, 57, 58, 59, 60, 61, 62, 63, 64, 65, 66, 67, 68, 69, 70, 71, 72, 73, 74, 75, 76, 77, 78, 79, 80, 81, 82, 83, 84, 85, 86, 87, 88, 89, 90, 91, 92, 93, 94, 95, 96, 97, 98, 99, 100, 101, 102, 103, 104, 105, 106, 107, 108, 109 үйлер.</w:t>
      </w:r>
      <w:r>
        <w:br/>
      </w:r>
      <w:r>
        <w:rPr>
          <w:rFonts w:ascii="Times New Roman"/>
          <w:b w:val="false"/>
          <w:i w:val="false"/>
          <w:color w:val="000000"/>
          <w:sz w:val="28"/>
        </w:rPr>
        <w:t>
      Игілік көшесі, № № 1, 2, 3, 4, 5, 6, 7, 8, 9, 10, 11, 12, 13, 14, 15, 16, 17, 18, 19, 20, 21, 22, 23, 24, 25, 26, 27, 28, 29, 30, 31, 32, 33 үйлер.</w:t>
      </w:r>
      <w:r>
        <w:br/>
      </w:r>
      <w:r>
        <w:rPr>
          <w:rFonts w:ascii="Times New Roman"/>
          <w:b w:val="false"/>
          <w:i w:val="false"/>
          <w:color w:val="000000"/>
          <w:sz w:val="28"/>
        </w:rPr>
        <w:t>
      № 836 сайлау учаскесі</w:t>
      </w:r>
      <w:r>
        <w:br/>
      </w:r>
      <w:r>
        <w:rPr>
          <w:rFonts w:ascii="Times New Roman"/>
          <w:b w:val="false"/>
          <w:i w:val="false"/>
          <w:color w:val="000000"/>
          <w:sz w:val="28"/>
        </w:rPr>
        <w:t>
      Орталығы: Ленгір мұнай экспедициясының ғимараты.</w:t>
      </w:r>
      <w:r>
        <w:br/>
      </w:r>
      <w:r>
        <w:rPr>
          <w:rFonts w:ascii="Times New Roman"/>
          <w:b w:val="false"/>
          <w:i w:val="false"/>
          <w:color w:val="000000"/>
          <w:sz w:val="28"/>
        </w:rPr>
        <w:t>
      Шекарасы: Қазақстан көшесі, № № 1, 2, 3, 4, 5, 6, 7, 8, 9, 10, 11, 12, 13, 14, 15, 16, 17, 18, 19, 20, 21, 22, 23, 24, 25, 26, 27, 28, 29, 30, 31, 32, 33, 34, 35, 36, 37, 38, 39, 40, 41, 42, 43, 44, 45, 46, 47, 48, 49, 50, 51, 52, 53, 54, 55, 56, 57, 58, 59, 60, 61, 62, 63, 64, 65, 66, 67, 68, 69, 70, 71, 72, 73, 74, 75, 76, 77, 78, 79, 80, 81, 82, 83, 84, 85 үйлер.</w:t>
      </w:r>
      <w:r>
        <w:br/>
      </w:r>
      <w:r>
        <w:rPr>
          <w:rFonts w:ascii="Times New Roman"/>
          <w:b w:val="false"/>
          <w:i w:val="false"/>
          <w:color w:val="000000"/>
          <w:sz w:val="28"/>
        </w:rPr>
        <w:t>
      Бірлік көшесі, № № 1, 2, 3, 4, 5, 6, 7, 8, 9, 10, 11, 12, 13, 14, 15, 16, 17.</w:t>
      </w:r>
      <w:r>
        <w:br/>
      </w:r>
      <w:r>
        <w:rPr>
          <w:rFonts w:ascii="Times New Roman"/>
          <w:b w:val="false"/>
          <w:i w:val="false"/>
          <w:color w:val="000000"/>
          <w:sz w:val="28"/>
        </w:rPr>
        <w:t>
      Пригородная көшесі, № № 1, 2, 3, 4, 5, 6, 7, 8, 9, 10, 11, 12, 13, 14, 15, 16, 17, 18, 19, 20, 21, 22, 23, 24, 25, 26, 27, 28, 29, 30, 31, 32, 33, 34, 35, 36, 37, 38, 39, 40, 41, 42, 43, 44, 45, 46, 47, 48 үйлер.</w:t>
      </w:r>
      <w:r>
        <w:br/>
      </w:r>
      <w:r>
        <w:rPr>
          <w:rFonts w:ascii="Times New Roman"/>
          <w:b w:val="false"/>
          <w:i w:val="false"/>
          <w:color w:val="000000"/>
          <w:sz w:val="28"/>
        </w:rPr>
        <w:t>
      С.Саулембаев көшесі, №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үйлер.</w:t>
      </w:r>
      <w:r>
        <w:br/>
      </w:r>
      <w:r>
        <w:rPr>
          <w:rFonts w:ascii="Times New Roman"/>
          <w:b w:val="false"/>
          <w:i w:val="false"/>
          <w:color w:val="000000"/>
          <w:sz w:val="28"/>
        </w:rPr>
        <w:t>
      ПМК көшесі, № № 1/1, 1/2, 1/3, 1/4, 1/5, 1/6, 1/7, 1/8, 1/9, 1/10, 1/11, 1/12, 1/13, 1/14, 1/15, 1/16, 2/1, 2/2, 2/3, 2/4, 2/5, 2/6, 2/7, 2/8, 2/9, 2/10, 2/11, 2/12, 2/13, 2/14, 2/15, 2/16, 3, 4, 5, 6, 7, 8, 9, 10, 11, 12, 13/1, 13/2, 13/3, 13/4, 13/5, 13/6, 13/7, 13/8, 13/9, 13/10, 13/11, 13/12, 13/13, 13/14, 13/15, 13/16, 14, 15/1, 15/2, 15/3, 15/4, 16/1, 16/2, 16/3, 16/4, 16/5, 16/6, 16/7, 16/8, 17/1, 17/2, 17/3, 17/4, 17/5, 17/6, 17/7, 17/8, 17/9, 17/10, 17/11, 17/12 үйлер.</w:t>
      </w:r>
      <w:r>
        <w:br/>
      </w:r>
      <w:r>
        <w:rPr>
          <w:rFonts w:ascii="Times New Roman"/>
          <w:b w:val="false"/>
          <w:i w:val="false"/>
          <w:color w:val="000000"/>
          <w:sz w:val="28"/>
        </w:rPr>
        <w:t>
      № 837 сайлау учаскесі</w:t>
      </w:r>
      <w:r>
        <w:br/>
      </w:r>
      <w:r>
        <w:rPr>
          <w:rFonts w:ascii="Times New Roman"/>
          <w:b w:val="false"/>
          <w:i w:val="false"/>
          <w:color w:val="000000"/>
          <w:sz w:val="28"/>
        </w:rPr>
        <w:t>
      Орталығы: № 8 кәсіптік лицейі.</w:t>
      </w:r>
      <w:r>
        <w:br/>
      </w:r>
      <w:r>
        <w:rPr>
          <w:rFonts w:ascii="Times New Roman"/>
          <w:b w:val="false"/>
          <w:i w:val="false"/>
          <w:color w:val="000000"/>
          <w:sz w:val="28"/>
        </w:rPr>
        <w:t>
      Шекарасы: Новостроевка корпустары, № № 1, 1а, 1/4, 1/5, 1/7, 1/8, 2, 2а, 2/1, 2/2, 2/3, 2/5, 2/6, 2/8, 2/9, 2/10, 3, 3а, 3/1, 3/4, 3/9, 3/11, 3/14, 3/16, 3/17, 4, 4/1, 4/2, 4/3, 4/4, 4/5, 4/6, 4/7, 4/8, 4/9, 4/10, 5, 5/1, 5/3, 5/6, 5/7, 5/9, 5/10, 5/12, 6, 6/1, 6/9, 6/10, 6/17, 7, 7/1, 7/10, 7/12, 7/15, 8, 8/1, 8/2, 8/3, 8/7, 8/9, 8/10, 8/15, 8/16, 8/19, 9, 9/1, 9/3, 9/4, 9/5, 9/6, 9/8, 9/9, 9/10, 10, 10/2, 10/4, 10/10, 10/11, 10/12, 10/15, 11, 11/1, 11/5, 11/7, 11/8, 11/10, 11/13, 11/14, 16, 16/1, 16/2, 16/3, 16/5, 18, 18/1, 18/2, 18/3, 18/5, 18/8, 19, 19/1, 19/2, 19/3, 19/4, 20, 20/3, 20/4 үйлер.</w:t>
      </w:r>
      <w:r>
        <w:br/>
      </w:r>
      <w:r>
        <w:rPr>
          <w:rFonts w:ascii="Times New Roman"/>
          <w:b w:val="false"/>
          <w:i w:val="false"/>
          <w:color w:val="000000"/>
          <w:sz w:val="28"/>
        </w:rPr>
        <w:t>
      Новостроевка көшесі, № № 22, 3, 4, 8, 9, 10, 11, 12, 13, 15, 16, 17, 18, 19, 21, 22, 23, 24, 25, 27, 28, 29, 30, 32, 33 үйлер.</w:t>
      </w:r>
      <w:r>
        <w:br/>
      </w:r>
      <w:r>
        <w:rPr>
          <w:rFonts w:ascii="Times New Roman"/>
          <w:b w:val="false"/>
          <w:i w:val="false"/>
          <w:color w:val="000000"/>
          <w:sz w:val="28"/>
        </w:rPr>
        <w:t>
      Депутат көшесі, № № 1, 2, 3, 4, 5, 6, 7, 8, 11, 12, 14, 16, 18, 20, 22 үйлер.</w:t>
      </w:r>
      <w:r>
        <w:br/>
      </w:r>
      <w:r>
        <w:rPr>
          <w:rFonts w:ascii="Times New Roman"/>
          <w:b w:val="false"/>
          <w:i w:val="false"/>
          <w:color w:val="000000"/>
          <w:sz w:val="28"/>
        </w:rPr>
        <w:t>
      Космонавттар көшесі, № № 1, 2, 3, 4, 5, 7, 8, 9, 10, 11, 12, 13, 14, 15, 15а, 16, 17, 18, 19, 20, 21, 22, 23, 24, 25, 26, 27, 29, 30, 31, 32а, 34, 35, 36, 37, 39, 40, 41, 42, 43, 44, 45, 46, 47, 48, 49, 50, 51, 52, 53, 54, 55, 56, 57, 58, 59, 60, 62, 63, 64, 65, 66, 68 үйлер.</w:t>
      </w:r>
      <w:r>
        <w:br/>
      </w:r>
      <w:r>
        <w:rPr>
          <w:rFonts w:ascii="Times New Roman"/>
          <w:b w:val="false"/>
          <w:i w:val="false"/>
          <w:color w:val="000000"/>
          <w:sz w:val="28"/>
        </w:rPr>
        <w:t>
      Арычная көшесі, № № 1, 2, 2а, 4, 6, 7, 8, 9, 10, 11, 12, 13, 14, 15, 16, 17, 19, 20, 21, 22, 23, 23а, 24, 25, 26, 27, 28, 29д, 30, 31 үйлер.</w:t>
      </w:r>
      <w:r>
        <w:br/>
      </w:r>
      <w:r>
        <w:rPr>
          <w:rFonts w:ascii="Times New Roman"/>
          <w:b w:val="false"/>
          <w:i w:val="false"/>
          <w:color w:val="000000"/>
          <w:sz w:val="28"/>
        </w:rPr>
        <w:t>
      Тыныбеков көшесі, № № 7а, 9, 11, 12, 13, 14, 15, 16, 17, 18, 19, 20, 21, 22, 23, 24, 25, 26, 27, 28, 29, 30, 31, 32, 34, 35, 36, 37, 38, 40, 41, 42, 43, 44, 46, 47, 48, 49, 50, 51, 52, 52а, 53, 54, 55, 56, 57, 58, 55, 57, 59, 61, 62, 63, 64, 65, 66, 67, 68, 69, 70, 72, 73, 74, 75, 76, 78, 79, 80, 81, 82, 83, 84, 85, 86, 87, 88, 89, 90, 91, 92, 93, 94, 95, 96, 97, 98, 99, 100, 101, 102, 103, 104, 105, 106, 108, 109, 110, 112, 113, 113а, 113б, 113в, 113г, 113г2, 113д, 114, 115, 115а, 115б, 116, 117, 118, 119, 120, 121, 122, 123, 124, 125, 126, 127, 128, 129, 130, 131, 132, 133, 134, 136, 137, 138, 139, 140, 141, 142, 142а, 143, 144, 145, 146, 147, 148, 150, 152, 154, 156, 158, 160, 162, 164, 166 үйлер</w:t>
      </w:r>
      <w:r>
        <w:br/>
      </w:r>
      <w:r>
        <w:rPr>
          <w:rFonts w:ascii="Times New Roman"/>
          <w:b w:val="false"/>
          <w:i w:val="false"/>
          <w:color w:val="000000"/>
          <w:sz w:val="28"/>
        </w:rPr>
        <w:t>
      А.Байтұрсынов көшесі, № № 1, 2, 3, 4, 5, 6, 7, 8, 9, 10, 10а, 11, 12, 13, 14, 15, 16, 17, 18, 19, 20, 21, 22, 23, 24, 25, 26, 27, 29, 30, 31, 32, 33, 34, 35, 36, 37, 38, 39, 40, 41, 43, 44, 45, 46, 47, 49, 50, 51, 53, 54, 55, 56, 57, 58, 59, 60, 61, 62, 63, 64, 65, 66, 67, 68, 69, 70, 70а, 72, 73, 74, 75, 76, 79, 80, 82, 83, 84, 85, 86, 87, 88, 89, 90, 92, 94, 96, 98, 100, 102, 104, 106, 108, 110, 112, 114, 116, 118, 120, 122, 124, 126, 128, 130, 132, 134, 138, 140, 142, 144, 145, 146, 148, 150, 153б, 153в, 155, 155 үйлер.</w:t>
      </w:r>
      <w:r>
        <w:br/>
      </w:r>
      <w:r>
        <w:rPr>
          <w:rFonts w:ascii="Times New Roman"/>
          <w:b w:val="false"/>
          <w:i w:val="false"/>
          <w:color w:val="000000"/>
          <w:sz w:val="28"/>
        </w:rPr>
        <w:t>
      Почтовая көшесі, № № 1, 2, 3, 4, 5, 6, 7, 8, 8а, 9а, 20 үйлер.</w:t>
      </w:r>
      <w:r>
        <w:br/>
      </w:r>
      <w:r>
        <w:rPr>
          <w:rFonts w:ascii="Times New Roman"/>
          <w:b w:val="false"/>
          <w:i w:val="false"/>
          <w:color w:val="000000"/>
          <w:sz w:val="28"/>
        </w:rPr>
        <w:t>
      Мичурин көшесі, № № 1, 2, 3, 4, 5, 6, 8, 9, 10, 11, 12, 13, 14, 15, 16 үйлер.</w:t>
      </w:r>
      <w:r>
        <w:br/>
      </w:r>
      <w:r>
        <w:rPr>
          <w:rFonts w:ascii="Times New Roman"/>
          <w:b w:val="false"/>
          <w:i w:val="false"/>
          <w:color w:val="000000"/>
          <w:sz w:val="28"/>
        </w:rPr>
        <w:t>
      Шахтер көшесі, № № 2, 3, 4, 5, 7, 8, 9, 10, 11, 12, 14, 14а, 15, 18, 20, 20а, 24, 25, 26, 27 үйлер.</w:t>
      </w:r>
      <w:r>
        <w:br/>
      </w:r>
      <w:r>
        <w:rPr>
          <w:rFonts w:ascii="Times New Roman"/>
          <w:b w:val="false"/>
          <w:i w:val="false"/>
          <w:color w:val="000000"/>
          <w:sz w:val="28"/>
        </w:rPr>
        <w:t>
      М.Бишимбаева көшесі, № № 2, 2а, 4, 6, 8, 10, 12, 16, 18, 20, 22, 24, 26, 28, 30, 32, 34, 36, 38, 40, 42, 44, 46, 48, 50, 52, 54, 56, 60, 62, 64, 66, 68, 70, 72, 74, 76, 78, 80, 82, 84, 86, 88, 90, 92, 94, 96, 98, 100, 102, 104, 106, 108, 110, 112, 114, 116, 118, 120, 122, 124, 126, 128, 130, 132, 134, 136, 138, 140, 142, 144, 146, 148, 150, 152, 154, 156, 158, 160, 162, 164, 166 үйлер.</w:t>
      </w:r>
      <w:r>
        <w:br/>
      </w:r>
      <w:r>
        <w:rPr>
          <w:rFonts w:ascii="Times New Roman"/>
          <w:b w:val="false"/>
          <w:i w:val="false"/>
          <w:color w:val="000000"/>
          <w:sz w:val="28"/>
        </w:rPr>
        <w:t>
      Ленгерская көшесі, № № 1, 2, 3, 4, 5, 6, 7, 8, 9, 10, 11, 12, 13, 15 үйлер.</w:t>
      </w:r>
      <w:r>
        <w:br/>
      </w:r>
      <w:r>
        <w:rPr>
          <w:rFonts w:ascii="Times New Roman"/>
          <w:b w:val="false"/>
          <w:i w:val="false"/>
          <w:color w:val="000000"/>
          <w:sz w:val="28"/>
        </w:rPr>
        <w:t>
      Алматы көшесі, № № 1, 3, 4, 5, 5а, 6, 7, 8, 11, 12, 13, 15, 16, 17, 19, 21, 24, 25, 26, 27, 28, 29, 31, 33, 34, 35, 36, 38, 39, 40, 41, 42, 43, 45, 45а, 46, 47, 48, 50, 51, 52, 52а, 53, 53а, 53б, 53г, 56, 57, 58, 61, 63, 67 үйлер.</w:t>
      </w:r>
      <w:r>
        <w:br/>
      </w:r>
      <w:r>
        <w:rPr>
          <w:rFonts w:ascii="Times New Roman"/>
          <w:b w:val="false"/>
          <w:i w:val="false"/>
          <w:color w:val="000000"/>
          <w:sz w:val="28"/>
        </w:rPr>
        <w:t>
      Титова көшесі, № № 2, 3, 4, 5, 6, 7, 8 үйлер.</w:t>
      </w:r>
      <w:r>
        <w:br/>
      </w:r>
      <w:r>
        <w:rPr>
          <w:rFonts w:ascii="Times New Roman"/>
          <w:b w:val="false"/>
          <w:i w:val="false"/>
          <w:color w:val="000000"/>
          <w:sz w:val="28"/>
        </w:rPr>
        <w:t>
      № 838 сайлау учаскесі</w:t>
      </w:r>
      <w:r>
        <w:br/>
      </w:r>
      <w:r>
        <w:rPr>
          <w:rFonts w:ascii="Times New Roman"/>
          <w:b w:val="false"/>
          <w:i w:val="false"/>
          <w:color w:val="000000"/>
          <w:sz w:val="28"/>
        </w:rPr>
        <w:t>
      Орталығы: № 1 мектеп-гимназиясы.</w:t>
      </w:r>
      <w:r>
        <w:br/>
      </w:r>
      <w:r>
        <w:rPr>
          <w:rFonts w:ascii="Times New Roman"/>
          <w:b w:val="false"/>
          <w:i w:val="false"/>
          <w:color w:val="000000"/>
          <w:sz w:val="28"/>
        </w:rPr>
        <w:t>
      Шекарасы: Өркен көшесі, № № 1, 2, 3, 4, 5, 6, 7, 8, 9, 10, 11, 12, 13, 14, 15, 16, 17, 18, 19, 20, 21, 22, 23, 24, 25, 26, 27, 28, 29, 30, 31, 32, 33, 34, 35, 36, 37, 38, 39, 40, 41, 42, 43, 44, 45, 46, 47, 48, 49, 50, 51, 52, 53, 54, 55, 56, 57, 58, 59, 60, 61, 62, 63, 64, 65, 66, 67, 68, 69, 70, 71, 72, 73, 74, 75, 76, 77, 78, 79, 80, 81, 82, 83, 84, 85, 86, 96, 98, 106, 110, 112, 116, 118, 122, 126, 128а, 128б, 134, 136, 138 үйлер.</w:t>
      </w:r>
      <w:r>
        <w:br/>
      </w:r>
      <w:r>
        <w:rPr>
          <w:rFonts w:ascii="Times New Roman"/>
          <w:b w:val="false"/>
          <w:i w:val="false"/>
          <w:color w:val="000000"/>
          <w:sz w:val="28"/>
        </w:rPr>
        <w:t>
      Базар көшесі, № № 5, 6, 7, 8, 9, 10, 11, 12, 13, 14, 15, 16, 17, 18, 19, 20, 21, 22, 23, 24, 25, 26, 27, 28, 29, 30, 31, 32, 33, 34, 35, 36, 37, 38, 39, 40, 41, 42, 43, 44, 45, 46, 47, 48, 49, 50, 51, 52, 53, 54, 55, 56, 58, 60, 62, 64 үйлер.</w:t>
      </w:r>
      <w:r>
        <w:br/>
      </w:r>
      <w:r>
        <w:rPr>
          <w:rFonts w:ascii="Times New Roman"/>
          <w:b w:val="false"/>
          <w:i w:val="false"/>
          <w:color w:val="000000"/>
          <w:sz w:val="28"/>
        </w:rPr>
        <w:t>
      Жамбыл көшесі, № № 1, 2, 3, 4, 5, 6, 7, 8, 9, 10, 11, 12, 13, 14, 15, 16,17,18,19, 20, 21, 22, 23, 24, 25, 26, 27, 28, 29, 30, 31, 32, 33, 34, 35, 36, 37, 38, 39, 40, 41, 42, 43, 44, 45, 46, 47, 48, 49, 50, 51, 52, 53, 54, 55, 56, 57, 58, 59, 60, 61, 62, 63, 64, 65, 66, 67, 68, 69, 70, 71, 72, 73, 74, 75, 76, 77, 78, 79, 80, 82, 84, 86, 88, 90, 92, 94, 96, 98 100, 102, 104, 106, 108, 110 үйлер.</w:t>
      </w:r>
      <w:r>
        <w:br/>
      </w:r>
      <w:r>
        <w:rPr>
          <w:rFonts w:ascii="Times New Roman"/>
          <w:b w:val="false"/>
          <w:i w:val="false"/>
          <w:color w:val="000000"/>
          <w:sz w:val="28"/>
        </w:rPr>
        <w:t>
      Қ.Дүйсемұратұлы көшесі, № № 1, 2, 3, 4, 5, 6, 7, 8, 9, 10, 11, 12, 13, 14, 15, 16, 17, 18, 19, 20, 21, 22, 23, 24, 25, 26, 27, 28, 29, 30, 31, 32, 33, 34, 35, 36, 37, 38, 39, 40, 41, 42, 43, 44, 45, 46, 47, 48, 49, 50, 51, 52, 53, 54, 55, 56, 57, 58, 59, 60, 61, 62, 63, 64, 65, 66, 67, 68, 69, 74, 78, 82 үйлер.</w:t>
      </w:r>
      <w:r>
        <w:br/>
      </w:r>
      <w:r>
        <w:rPr>
          <w:rFonts w:ascii="Times New Roman"/>
          <w:b w:val="false"/>
          <w:i w:val="false"/>
          <w:color w:val="000000"/>
          <w:sz w:val="28"/>
        </w:rPr>
        <w:t>
      Матросов көшесі, № № 1, 1а, 2, 3, 4, 5, 6, 7, 8, 9, 10, 11, 12, 13, 14, 15, 16, 17, 18, 19, 20, 21, 22, 23, 24, 25, 26, 27, 28, 29, 30, 31, 32, 33, 33а, 35, 37, 39, 41, 43, 45, 47, 49, 51, 53, 55а-1, 55а-2, 55а-3, 55а-4, 55а-5, 55а-6, 55а-7, 55а-8, 57, 58, 58а, 59, 61, 61а, 61-1, 61-б, 61-в, 61-г, 63-а, 64-а, 64-б, 65, 66, 67, 67-б, 69, 70, 72-а, 72-б үйлер.</w:t>
      </w:r>
      <w:r>
        <w:br/>
      </w:r>
      <w:r>
        <w:rPr>
          <w:rFonts w:ascii="Times New Roman"/>
          <w:b w:val="false"/>
          <w:i w:val="false"/>
          <w:color w:val="000000"/>
          <w:sz w:val="28"/>
        </w:rPr>
        <w:t>
      Маяковский көшесі, № № 1, 2, 3, 4, 5, 6, 7, 8, 9, 10, 11, 12, 13, 14, 15, 16, 17, 18, 19, 20, 21, 22, 23, 24, 25, 26, 27, 28, 29, 30, 31, 32, 33, 34, 35, 36, 37, 38, 39, 40, 41, 42, 43, 44, 45,47,49, 51, 58 үйлер.</w:t>
      </w:r>
      <w:r>
        <w:br/>
      </w:r>
      <w:r>
        <w:rPr>
          <w:rFonts w:ascii="Times New Roman"/>
          <w:b w:val="false"/>
          <w:i w:val="false"/>
          <w:color w:val="000000"/>
          <w:sz w:val="28"/>
        </w:rPr>
        <w:t>
      Новая көшесі, № № 1, 2, 2-а, 3, 4, 6, 10, 14 үйлер.</w:t>
      </w:r>
      <w:r>
        <w:br/>
      </w:r>
      <w:r>
        <w:rPr>
          <w:rFonts w:ascii="Times New Roman"/>
          <w:b w:val="false"/>
          <w:i w:val="false"/>
          <w:color w:val="000000"/>
          <w:sz w:val="28"/>
        </w:rPr>
        <w:t>
      Оқжетпес көшесі, № № 1, 2, 3, 4, 5, 6, 7, 8, 9, 10, 12, 13, 13а, 14, 15-1, 16, 17, 21, 21-а, 23 үйлер.</w:t>
      </w:r>
      <w:r>
        <w:br/>
      </w:r>
      <w:r>
        <w:rPr>
          <w:rFonts w:ascii="Times New Roman"/>
          <w:b w:val="false"/>
          <w:i w:val="false"/>
          <w:color w:val="000000"/>
          <w:sz w:val="28"/>
        </w:rPr>
        <w:t>
      С.Омаров көшесі, № № 1, 3, 4, 5, 6, 8, 9, 10, 11, 14, 15, 16, 17, 18, 19, 20, 21, 23, 24, 25, 26, 27, 28, 29, 30, 32, 33, 35, 37, 39, 41, 45, 47 үйлер.</w:t>
      </w:r>
      <w:r>
        <w:br/>
      </w:r>
      <w:r>
        <w:rPr>
          <w:rFonts w:ascii="Times New Roman"/>
          <w:b w:val="false"/>
          <w:i w:val="false"/>
          <w:color w:val="000000"/>
          <w:sz w:val="28"/>
        </w:rPr>
        <w:t>
      Свердлов көшесі, № № 1, 3, 4, 8, 9, 10, 11, 13 үйлер.</w:t>
      </w:r>
      <w:r>
        <w:br/>
      </w:r>
      <w:r>
        <w:rPr>
          <w:rFonts w:ascii="Times New Roman"/>
          <w:b w:val="false"/>
          <w:i w:val="false"/>
          <w:color w:val="000000"/>
          <w:sz w:val="28"/>
        </w:rPr>
        <w:t>
      Сейфуллин көшесі, № № 4, 6, 10, 11, 13, 14, 16 үйлер.</w:t>
      </w:r>
      <w:r>
        <w:br/>
      </w:r>
      <w:r>
        <w:rPr>
          <w:rFonts w:ascii="Times New Roman"/>
          <w:b w:val="false"/>
          <w:i w:val="false"/>
          <w:color w:val="000000"/>
          <w:sz w:val="28"/>
        </w:rPr>
        <w:t>
      Төлеби көшесі, № № 4, 8, 10, 12, 16, 31, 32, 35, 39, 40, 42, 43, 46, 49, 57, 59, 60, 61, 63, 65, 68, 70, 72, 74, 76, 78 үйлер.</w:t>
      </w:r>
      <w:r>
        <w:br/>
      </w:r>
      <w:r>
        <w:rPr>
          <w:rFonts w:ascii="Times New Roman"/>
          <w:b w:val="false"/>
          <w:i w:val="false"/>
          <w:color w:val="000000"/>
          <w:sz w:val="28"/>
        </w:rPr>
        <w:t>
      № 839 сайлау учаскесі</w:t>
      </w:r>
      <w:r>
        <w:br/>
      </w:r>
      <w:r>
        <w:rPr>
          <w:rFonts w:ascii="Times New Roman"/>
          <w:b w:val="false"/>
          <w:i w:val="false"/>
          <w:color w:val="000000"/>
          <w:sz w:val="28"/>
        </w:rPr>
        <w:t>
      Орталығы: 1 мөлтек ауданы, арнайы кітапхана.</w:t>
      </w:r>
      <w:r>
        <w:br/>
      </w:r>
      <w:r>
        <w:rPr>
          <w:rFonts w:ascii="Times New Roman"/>
          <w:b w:val="false"/>
          <w:i w:val="false"/>
          <w:color w:val="000000"/>
          <w:sz w:val="28"/>
        </w:rPr>
        <w:t>
      Шекарасы: 1 мөлтек ауданындағы көпқабатты № 1-15 үйлер.</w:t>
      </w:r>
      <w:r>
        <w:br/>
      </w:r>
      <w:r>
        <w:rPr>
          <w:rFonts w:ascii="Times New Roman"/>
          <w:b w:val="false"/>
          <w:i w:val="false"/>
          <w:color w:val="000000"/>
          <w:sz w:val="28"/>
        </w:rPr>
        <w:t>
      № № 1/1, 1/2, 1/3, 1/4, 1/5, 1/6, 1/7, 1/8, 1/9, 1/10, 1/11, 1/12, 1/13, 1/14, 1/15, 1/16, 1/17, 1/18, 1/19, 1/20, 1/21, 1/22, 1/23, 1/24, 1/25, 1/26, 1/27, 1/28, 1/29, 1/30, 1/31, 1/32, 1/33, 1/34, 1/35, 1/36, 1/37, 1/38, 1/39, 1/40, 2/1, 2/2, 2/3, 2/4, 2/5, 2/6, 2/7, 2/8, 2/9, 2/10, 2/11, 2/12, 2/13, 2/14, 2/15, 2/16, 2/17, 2/18, 2/19, 2/20, 2/21, 2/22, 2/23, 2/24, 2/25, 2/26, 2/27, 2/28, 2/29, 2/30, 2/31, 2/32, 2/33, 2/34, 2/35, 2/36, 2/37, 2/38, 2/39, 2/40, 3/1, 3/2, 3/3, 3/4, 3/5, 3/6, 3/7, 3/8, 3/9, 3/10, 3/11, 3/12, 3/13, 3/14, 3/15, 3/16, 3/17, 3/18, 3/19, 3/20, 3/21, 3/22, 3/23, 3/24, 3/25, 3/26, 3/27, 3/28, 3/29, 3/30, 3/31, 3/32, 4/1, 4/2, 4/3, 4/4, 4/5, 4/6, 4/7, 4/8, 4/9, 4/10, 4/11, 4/12, 4/13, 4/14, 4/15, 4/16, 5/1, 5/2, 5/3, 5/4, 5/5, 5/6, 5/7, 5/8, 5/9, 5/10, 5/11, 5/12, 5/13, 5/14, 5/15, 5/16, 5/17, 5/18, 5/19, 5/20, 5/21, 5/22, 5/23, 5/24, 6/1, 6/2, 6/3, 6/4, 6/5, 6/6, 6/7, 6/8, 6/9, 6/10, 6/11, 6/12, 6/13, 6/14, 6/15, 6/16, 6/17, 6/18, 6/19, 6/20, 6/21, 6/22, 6/23, 6/24, 6/25, 6/26, 6/27, 6/28, 6/29, 6/30, 6/31, 6/32, 6/33, 6/34, 6/35, 6/36, 6/37, 6/38, 6/39, 6/40, 6/41, 6/42, 6/43, 6/44, 6/45, 6/46, 6/47, 6/48, 6/49, 6/50, 6/51, 6/52, 6/53, 6/54, 6/55, 6/56, 6/57, 6/58, 6/59, 6/60, 7/1, 7/2, 7/3, 7/4, 7/5, 7/6, 7/7, 7/8, 7/9, 7/10, 7/11, 7/12, 7/13, 7/14, 7/15, 7/16, 7/17, 7/18, 7/19, 7/20, 7/21, 7/22, 7/23, 7/24, 7/25, 7/26, 7/27, 7/28, 7/29, 7/30, 7/31, 7/32, 7/33, 7/34, 7/35, 7/36, 7/37, 7/38, 7/39, 7/40, 7/41, 7/42, 7/43, 7/44, 7/45, 7/46, 7/47, 7/48, 7/49, 7/50, 7/51, 7/52, 7/53, 7/54, 7/55, 7/56, 7/57, 7/58, 7/59, 7/60, 8/1, 8/2, 8/3, 8/4, 8/5, 8/6, 8/7, 8/8, 8/9, 8/10, 8/11, 8/12, 8/13, 8/14, 8/15, 8/16, 8/17, 8/18, 8/19, 8/20, 8/21, 8/22, 8/23, 8/24, 8/25, 8/26, 8/27, 8/28, 8/29, 8/30, 8/31, 8/32, 8/33, 8/34, 8/35, 8/36, 8/37, 8/38, 8/39, 8/40, 8/41, 8/42, 8/43, 8/44, 8/45, 8/46, 8/47, 8/48, 8/49, 8/50, 8/51, 8/52, 8/53, 8/54, 8/55, 8/56, 8/57, 8/58, 8/59, 8/60, 9/1, 9/2, 9/3, 9/4, 9/5, 9/6, 9/7, 9/8, 9/9, 9/10, 9/11, 9/12, 9/13, 9/14, 9/15, 9/16, 9/17, 9/18, 9/19, 9/20, 9/21, 9/22, 9/23, 9/24, 9/25, 9/26, 9/27, 9/28, 9/29, 9/30, 9/31, 9/32, 9/33, 9/34, 9/35, 9/36, 9/37, 9/38, 9/39, 9/40, 9/41, 9/42, 9/43, 9/44, 9/45, 9/46, 9/47, 9/48, 9/49, 9/50, 9/51, 9/52, 9/53, 9/54, 9/55, 9/56, 9/57, 9/58, 9/59, 9/60, 10/1, 10/2, 10/3, 10/4, 10/5, 10/6, 10/7, 10/8, 10/9, 10/10, 10/11, 10/12, 10/13, 10/14, 10/15, 10/16, 10/17, 10/18, 10/19, 10/20, 10/21, 10/22, 10/23, 10/24, 10/25, 10/26, 10/27, 10/28, 10/29, 10/30, 10/31, 10/32, 10/33, 10/34, 10/35, 10/36, 10/37, 10/38, 10/39, 10/40, 10/41, 10/42, 10/43, 10/44, 10/45, 10/46, 10/47, 10/48, 10/49, 10/50, 10/51, 10/52, 10/53, 10/54, 10/55, 10/56, 10/57, 10/58, 10/59, 10/60, 11,/1, 11/2, 11/3, 11/4, 11/5, 11/6, 11/7, 11/8, 11/9, 11/10, 11/11, 11/12, 11/13, 11/14, 11/15, 11/16, 11/17, 11/18, 11/19, 11/20, 11/21, 11/22, 11/23, 11/24, 11/25, 11/26, 11/27, 11/28, 11/29, 11/30, 11/31, 11/32, 11/33, 11/34, 11/35, 11/36, 11/37, 11/38, 11/39, 11/40, 11/41, 11/42, 11/43, 11/44, 11/45, 11/46, 11/47, 11/48, 11/49, 11/50, 11/51, 11/52, 11/53, 11/54, 11/55, 11/56, 11/57, 11/58, 11/59, 11/60, 12/1, 12/2, 12/3, 12/4, 12/5, 12/6, 12/7, 12/8, 12/9, 12/10, 12/11, 12/12, 12/13, 12/14, 12/15, 12/16, 12/17, 12/18, 12/19, 12/20, 12/21, 12/22, 12/23, 12/24, 12/25, 12/26, 12/27, 12/28, 12/29, 12/30, 12/31, 12/32, 12/33, 12/34, 12/35, 12/36, 12/37, 12/38, 12/39, 12/40, 12/41, 12/42, 12/43, 12/44, 12/45, 12/46, 12/47, 12/48, 12/49, 12/50, 12/51, 12/52, 1253, 12/54, 12/55, 12/56, 12/57, 12/58, 12/59, 12/60, 13/1, 13/2, 13/3, 13/4, 13/5, 13/6, 13/7, 13/8, 13/9, 13/10, 13/11, 13/12, 13/13, 13/14, 13/15, 13/16, 13/17, 13/18, 13/19, 13/20, 13/21, 13/22, 13/23, 13/24, 13/25, 13/26, 13/27, 13/28, 13/29, 13/30, 13/31, 13/32, 13/33, 13/34, 13/35, 13/36, 13/37, 13/38, 13/39, 13/40, 13/41, 13/42, 13/43, 13/44, 13/45, 13/46, 13/47, 13/48, 13/49, 13/50, 13/51, 13/52, 13/53, 13/54, 13/55, 13/56, 13/57, 13/58, 13/59, 13/60, 14/1, 14/2, 14/3, 14/4, 14/5, 14/6, 14/7, 14/8, 14/9, 14/10, 14/11, 14/12, 14/13, 14/14, 14/15, 14/16, 14/17, 14/18, 14/19, 14/20, 14/21, 14/22, 14/23, 14/24, 14/25, 14/26, 14/27, 14/28, 14/29, 14/30, 14/31, 14/32, 14/33, 14/34, 14/35, 14/36, 14/37, 14/38, 14/39, 14/40, 14/41, 14/42, 14/43, 14/44, 14/45, 14/46, 14/47, 14/48, 14/49, 15/1, 15/2, 15/3, 15/4, 15/5, 15/6, 15/7, 15/8, 15/9, 15/10, 15/11, 15/12, 15/13, 15/14, 15/15, 15/16, 15/17, 15/18, 15/19, 15/20, 15/21, 15/22, 15/23, 15/24, 15/25, 15/26, 15/27, 15/28, 15/29, 15/30, 15/31, 15/32, 15/33, 15/34, 15/35, 15/36, 15/37, 15/38, 15/39, 15/40, 15/41, 15/42, 15/43, 15/44, 15/45, 15/46, 15/47, 15/48, 15/49, 15/50 үйлер.</w:t>
      </w:r>
      <w:r>
        <w:br/>
      </w:r>
      <w:r>
        <w:rPr>
          <w:rFonts w:ascii="Times New Roman"/>
          <w:b w:val="false"/>
          <w:i w:val="false"/>
          <w:color w:val="000000"/>
          <w:sz w:val="28"/>
        </w:rPr>
        <w:t>
      № 840 сайлау учаскесі</w:t>
      </w:r>
      <w:r>
        <w:br/>
      </w:r>
      <w:r>
        <w:rPr>
          <w:rFonts w:ascii="Times New Roman"/>
          <w:b w:val="false"/>
          <w:i w:val="false"/>
          <w:color w:val="000000"/>
          <w:sz w:val="28"/>
        </w:rPr>
        <w:t>
      Орталығы: аудандық кітапхана.</w:t>
      </w:r>
      <w:r>
        <w:br/>
      </w:r>
      <w:r>
        <w:rPr>
          <w:rFonts w:ascii="Times New Roman"/>
          <w:b w:val="false"/>
          <w:i w:val="false"/>
          <w:color w:val="000000"/>
          <w:sz w:val="28"/>
        </w:rPr>
        <w:t>
      Шекарасы: Өркен көшесі, № № 85, 87, 89, 91, 93, 95, 97, 99, 101, 103, 105, 107, 109, 111, 113, 115, 117, 119, 121, 123, 125, 127, 129, 131, 133, 135, 137, 139, 140, 141, 142, 143, 144, 145, 146, 147, 148, 150, 152, 154, 156, 158, 160, 162, 164, 166, 168, 170, 172, 174, 176, 178 үйлер.</w:t>
      </w:r>
      <w:r>
        <w:br/>
      </w:r>
      <w:r>
        <w:rPr>
          <w:rFonts w:ascii="Times New Roman"/>
          <w:b w:val="false"/>
          <w:i w:val="false"/>
          <w:color w:val="000000"/>
          <w:sz w:val="28"/>
        </w:rPr>
        <w:t>
      Жамбыл көшесі, № № 81, 83, 85, 87, 89, 91, 93, 95, 97, 99, 101, 103, 105, 107, 109, 110, 111, 112, 113, 114, 115, 116, 117, 118, 119, 120, 121, 122,123, 124, 125, 126, 127, 128, 129, 130, 131, 132, 133, 134, 135, 136, 137, 139 үйлер.</w:t>
      </w:r>
      <w:r>
        <w:br/>
      </w:r>
      <w:r>
        <w:rPr>
          <w:rFonts w:ascii="Times New Roman"/>
          <w:b w:val="false"/>
          <w:i w:val="false"/>
          <w:color w:val="000000"/>
          <w:sz w:val="28"/>
        </w:rPr>
        <w:t>
      Қ.Дүйсемұратұлы көшесі, № № 71, 73, 75, 77, 79, 81, 82, 83, 84, 85, 86, 87, 88, 89, 90, 91, 92, 93, 94, 95, 96, 97, 98, 99, 100, 101, 102, 103, 104, 105, 106, 108, 110, 112, 114, 116, 118, 120, 122, 124, 126, 128, 130, 132, 134 үйлер.</w:t>
      </w:r>
      <w:r>
        <w:br/>
      </w:r>
      <w:r>
        <w:rPr>
          <w:rFonts w:ascii="Times New Roman"/>
          <w:b w:val="false"/>
          <w:i w:val="false"/>
          <w:color w:val="000000"/>
          <w:sz w:val="28"/>
        </w:rPr>
        <w:t>
      Төлеби көшесі, № №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162, 164, 166, 168, 170, 172, 174, 176, 178, 180, 182, 184, 186, 188, 190, 192 үйлер.</w:t>
      </w:r>
      <w:r>
        <w:br/>
      </w:r>
      <w:r>
        <w:rPr>
          <w:rFonts w:ascii="Times New Roman"/>
          <w:b w:val="false"/>
          <w:i w:val="false"/>
          <w:color w:val="000000"/>
          <w:sz w:val="28"/>
        </w:rPr>
        <w:t>
      Базар көшесі, № № 59, 61, 66, 68, 70, 72, 74, 76, 78, 80, 82, 84 үйлер.</w:t>
      </w:r>
      <w:r>
        <w:br/>
      </w:r>
      <w:r>
        <w:rPr>
          <w:rFonts w:ascii="Times New Roman"/>
          <w:b w:val="false"/>
          <w:i w:val="false"/>
          <w:color w:val="000000"/>
          <w:sz w:val="28"/>
        </w:rPr>
        <w:t>
      Вокзал көшесі, № № 1, 2, 3, 4, 5, 6, 7, 8, 9, 10, 11, 12,13, 14, 15, 16, 17, 18, 19, 20, 21, 22, 23, 24, 25, 26, 28, 30, 32, 34, 36, 38, 40, 42, 44, 46, 48, 50, 52, 54, 56, 58, 60 үйлер.</w:t>
      </w:r>
      <w:r>
        <w:br/>
      </w:r>
      <w:r>
        <w:rPr>
          <w:rFonts w:ascii="Times New Roman"/>
          <w:b w:val="false"/>
          <w:i w:val="false"/>
          <w:color w:val="000000"/>
          <w:sz w:val="28"/>
        </w:rPr>
        <w:t>
      Н.Рысбаев көшесі, № № 1, 2, 3, 4, 5, 6, 7, 8, 9, 10, 11, 12, 13, 14, 15, 16, 17, 18, 19, 20, 21, 22 үйлер.</w:t>
      </w:r>
      <w:r>
        <w:br/>
      </w:r>
      <w:r>
        <w:rPr>
          <w:rFonts w:ascii="Times New Roman"/>
          <w:b w:val="false"/>
          <w:i w:val="false"/>
          <w:color w:val="000000"/>
          <w:sz w:val="28"/>
        </w:rPr>
        <w:t>
      Шаңырақ көшесі, № № 1, 2, 3, 4, 5, 6, 7, 8, 9, 10, 11, 12, 13, 14, 15, 16 үйлер.</w:t>
      </w:r>
      <w:r>
        <w:br/>
      </w:r>
      <w:r>
        <w:rPr>
          <w:rFonts w:ascii="Times New Roman"/>
          <w:b w:val="false"/>
          <w:i w:val="false"/>
          <w:color w:val="000000"/>
          <w:sz w:val="28"/>
        </w:rPr>
        <w:t>
      Оңтүстік көшесі, № 1, 2, 3, 4, 5, 6, 7, 10 үйлер.</w:t>
      </w:r>
      <w:r>
        <w:br/>
      </w:r>
      <w:r>
        <w:rPr>
          <w:rFonts w:ascii="Times New Roman"/>
          <w:b w:val="false"/>
          <w:i w:val="false"/>
          <w:color w:val="000000"/>
          <w:sz w:val="28"/>
        </w:rPr>
        <w:t>
      Көкжиек көшесі, № № 1, 2, 3, 4, 5, 6, 7, 8, 9, 10, 11, 12, 13, 14, 15, 16, 17, 18, 19, 20, 21, 22, 23, 24, 25, 26, 27, 28, 29, 30, 31, 32, 33, 34, 35, 36, 37, 38, 39, 40, 41, 42, 43, 44, 45, 46, 47, 49, 51, 53, 55, 57, 59, 61, 63, 65, 67, 69 үйлер.</w:t>
      </w:r>
      <w:r>
        <w:br/>
      </w:r>
      <w:r>
        <w:rPr>
          <w:rFonts w:ascii="Times New Roman"/>
          <w:b w:val="false"/>
          <w:i w:val="false"/>
          <w:color w:val="000000"/>
          <w:sz w:val="28"/>
        </w:rPr>
        <w:t>
      Эстакада көшесі, № № 2, 4, 6, 9, 23, 33, 44, 46, 49, 50, 52, 81, 83, 84, 85, 86, 88, 89, 106, 118, 121, 122, 124 үйлер.</w:t>
      </w:r>
      <w:r>
        <w:br/>
      </w:r>
      <w:r>
        <w:rPr>
          <w:rFonts w:ascii="Times New Roman"/>
          <w:b w:val="false"/>
          <w:i w:val="false"/>
          <w:color w:val="000000"/>
          <w:sz w:val="28"/>
        </w:rPr>
        <w:t>
      № 841 сайлау учаскесі</w:t>
      </w:r>
      <w:r>
        <w:br/>
      </w:r>
      <w:r>
        <w:rPr>
          <w:rFonts w:ascii="Times New Roman"/>
          <w:b w:val="false"/>
          <w:i w:val="false"/>
          <w:color w:val="000000"/>
          <w:sz w:val="28"/>
        </w:rPr>
        <w:t>
      Орталығы: № 5 мектеп гимназиясы.</w:t>
      </w:r>
      <w:r>
        <w:br/>
      </w:r>
      <w:r>
        <w:rPr>
          <w:rFonts w:ascii="Times New Roman"/>
          <w:b w:val="false"/>
          <w:i w:val="false"/>
          <w:color w:val="000000"/>
          <w:sz w:val="28"/>
        </w:rPr>
        <w:t>
      Шекарасы: Көкжиек көшесі, № № 46, 48, 50, 52, 54, 56, 58, 60, 62, 64, 66, 68, 70, 71, 72,74, 75, 76, 77, 78, 79, 80, 81, 82, 83, 84, 85, 86, 87, 88, 89, 90, 91, 92, 93, 94, 95, 96, 97, 98, 100, 101, 102, 103, 104, 105, 106, 107, 109, 111, 113, 115, 117, 119, 121, 123, 125, 127, 129, 131, 133, 135, 137, 139 үйлер.</w:t>
      </w:r>
      <w:r>
        <w:br/>
      </w:r>
      <w:r>
        <w:rPr>
          <w:rFonts w:ascii="Times New Roman"/>
          <w:b w:val="false"/>
          <w:i w:val="false"/>
          <w:color w:val="000000"/>
          <w:sz w:val="28"/>
        </w:rPr>
        <w:t>
      Н.Свинарчук көшесі, 1, 2, 3, 4, 5, 6, 7, 8, 9, 10, 11, 12, 13, 14, 15, 17, 19, 21, 23, 25, 27, 29, 31, 33, 35, 37, 39, 41, 43, 45, 47, 49, 51, 53, 55, 57, 59, 61, 63, 65, 67, 69, 71, 73, 75, 77, 79, 81, 83, 85, 87, 89, 91 үйлер.</w:t>
      </w:r>
      <w:r>
        <w:br/>
      </w:r>
      <w:r>
        <w:rPr>
          <w:rFonts w:ascii="Times New Roman"/>
          <w:b w:val="false"/>
          <w:i w:val="false"/>
          <w:color w:val="000000"/>
          <w:sz w:val="28"/>
        </w:rPr>
        <w:t>
      Қазыбек би көшесі, № № 1, 2, 3, 4, 5, 6, 7, 8, 9, 10, 11, 12, 13, 14, 15, 16, 17, 18, 19, 20, 21, 22, 23, 24, 25, 26, 27, 28, 29, 30, 31, 32, 33, 34, 35, 36, 37, 38, 39, 40, 41, 42, 43, 44, 45, 46, 47, 48, 49, 50, 51,52, 53,54, 55, 56, 57, 58, 59, 60, 62 үйлер.</w:t>
      </w:r>
      <w:r>
        <w:br/>
      </w:r>
      <w:r>
        <w:rPr>
          <w:rFonts w:ascii="Times New Roman"/>
          <w:b w:val="false"/>
          <w:i w:val="false"/>
          <w:color w:val="000000"/>
          <w:sz w:val="28"/>
        </w:rPr>
        <w:t>
      Төлеби көшесі, № № 161, 163, 165, 167, 169, 171, 173, 175, 177, 179, 181, 183, 185, 187, 189, 191, 193, 194, 195, 196, 197, 198, 199, 200, 201, 202, 203, 204, 205, 206, 207, 208, 209, 210, 211, 212, 213, 214, 215, 216, 217, 218, 219, 220, 221, 222, 224, 226, 228, 230, 232, 234, 236, 238, 240, 242, 244, 246, 248, 250, 252, 254, 256, 258, 260, 262, 264, 266, 268, 270, 272, 274, 276, 278, 280 үйлер.</w:t>
      </w:r>
      <w:r>
        <w:br/>
      </w:r>
      <w:r>
        <w:rPr>
          <w:rFonts w:ascii="Times New Roman"/>
          <w:b w:val="false"/>
          <w:i w:val="false"/>
          <w:color w:val="000000"/>
          <w:sz w:val="28"/>
        </w:rPr>
        <w:t>
      Әйтекеби көшесі, № № 1, 2, 3, 4, 5, 6, 7, 8, 9, 10, 11, 12, 13, 14, 15, 16, 17, 18, 19, 20, 21, 22, 23, 24, 25, 26, 27, 28, 30, 32, 34, 36, 38, 40 үйлер.</w:t>
      </w:r>
      <w:r>
        <w:br/>
      </w:r>
      <w:r>
        <w:rPr>
          <w:rFonts w:ascii="Times New Roman"/>
          <w:b w:val="false"/>
          <w:i w:val="false"/>
          <w:color w:val="000000"/>
          <w:sz w:val="28"/>
        </w:rPr>
        <w:t>
      Байқоңыр көшесі, № № 1, 2, 3, 4, 5, 6, 7, 8, 9, 10, 11, 12, 13, 14, 15, 16, 17, 18,19, 20 үйлер.</w:t>
      </w:r>
      <w:r>
        <w:br/>
      </w:r>
      <w:r>
        <w:rPr>
          <w:rFonts w:ascii="Times New Roman"/>
          <w:b w:val="false"/>
          <w:i w:val="false"/>
          <w:color w:val="000000"/>
          <w:sz w:val="28"/>
        </w:rPr>
        <w:t>
      Ақбұлақ көшесі, 1, 2, 3, 4, 5, 6, 7, 8, 9, 10, 11, 12, 13, 14, 15, 16, 17, 18, 19, 20, 21, 22, 23, 24, 25, 26, 27, 28, 29, 30, 31, 32, 33, 34, 35, 36, 37, 38, 39, 40, 41, 42, 43, 44, 45 үйлер.</w:t>
      </w:r>
      <w:r>
        <w:br/>
      </w:r>
      <w:r>
        <w:rPr>
          <w:rFonts w:ascii="Times New Roman"/>
          <w:b w:val="false"/>
          <w:i w:val="false"/>
          <w:color w:val="000000"/>
          <w:sz w:val="28"/>
        </w:rPr>
        <w:t>
      Шаттық көшесі, № № 1, 2, 3, 4, 5, 6, 7, 8, 9, 10, 11, 12, 13, 14, 15, 16, 17, 18, 19, 20 үйлер.</w:t>
      </w:r>
      <w:r>
        <w:br/>
      </w:r>
      <w:r>
        <w:rPr>
          <w:rFonts w:ascii="Times New Roman"/>
          <w:b w:val="false"/>
          <w:i w:val="false"/>
          <w:color w:val="000000"/>
          <w:sz w:val="28"/>
        </w:rPr>
        <w:t>
      Дәлхан Абылай көшесі, 1, 2, 3, 4, 5, 6, 7, 8, 9, 10, 11, 12, 13, 14, 15, 16, 17, 18, 19, 20, 21, 22, 23, 24, 25, 26, 27, 28, 29, 30, 31, 32, 33, 34, 35, 36, 37,38, 39, 40 үйлер.</w:t>
      </w:r>
      <w:r>
        <w:br/>
      </w:r>
      <w:r>
        <w:rPr>
          <w:rFonts w:ascii="Times New Roman"/>
          <w:b w:val="false"/>
          <w:i w:val="false"/>
          <w:color w:val="000000"/>
          <w:sz w:val="28"/>
        </w:rPr>
        <w:t>
      Ш.Уалиханов көшесі, № № 1, 2, 3, 4, 5, 6, 7, 8, 9, 10, 11, 12, 13, 14 үйлер.</w:t>
      </w:r>
      <w:r>
        <w:br/>
      </w:r>
      <w:r>
        <w:rPr>
          <w:rFonts w:ascii="Times New Roman"/>
          <w:b w:val="false"/>
          <w:i w:val="false"/>
          <w:color w:val="000000"/>
          <w:sz w:val="28"/>
        </w:rPr>
        <w:t>
      Т.Өтемісұлы көшесі, № № 1, 2, 3, 4, 5, 6, 7, 8, 9, 10, 11, 12, 13, 14, 15, 16, 17, 18, 19, 20, 21, 22, 23, 24, 25, 26, 27, 28, 29, 30, 31, 32 үйлер.</w:t>
      </w:r>
      <w:r>
        <w:br/>
      </w:r>
      <w:r>
        <w:rPr>
          <w:rFonts w:ascii="Times New Roman"/>
          <w:b w:val="false"/>
          <w:i w:val="false"/>
          <w:color w:val="000000"/>
          <w:sz w:val="28"/>
        </w:rPr>
        <w:t>
      Н.Огородников көшесі, № № 1, 2, 3, 4, 5, 6, 7, 8, 9, 10, 11, 12, 13, 14 үйлер.</w:t>
      </w:r>
      <w:r>
        <w:br/>
      </w:r>
      <w:r>
        <w:rPr>
          <w:rFonts w:ascii="Times New Roman"/>
          <w:b w:val="false"/>
          <w:i w:val="false"/>
          <w:color w:val="000000"/>
          <w:sz w:val="28"/>
        </w:rPr>
        <w:t>
      Абай көшесі, № № 1, 2, 3, 4, 5, 6, 7, 8, 9, 10, 11, 12, 13, 14 үйлер.</w:t>
      </w:r>
      <w:r>
        <w:br/>
      </w:r>
      <w:r>
        <w:rPr>
          <w:rFonts w:ascii="Times New Roman"/>
          <w:b w:val="false"/>
          <w:i w:val="false"/>
          <w:color w:val="000000"/>
          <w:sz w:val="28"/>
        </w:rPr>
        <w:t>
      8-Март көшесі, № № 1, 2, 3, 4, 5, 6, 7, 8 үйлер.</w:t>
      </w:r>
      <w:r>
        <w:br/>
      </w:r>
      <w:r>
        <w:rPr>
          <w:rFonts w:ascii="Times New Roman"/>
          <w:b w:val="false"/>
          <w:i w:val="false"/>
          <w:color w:val="000000"/>
          <w:sz w:val="28"/>
        </w:rPr>
        <w:t>
      Алатау көшесі, № № 1, 2, 3, 3а, 3б, 4, 5, 6, 7, 8, 9, 10, 11, 12, 13, 14, 15,16, 17, 17а, 18, 19, 20, 21, 22, 23, 24, 25, 26, 27 үйлер.</w:t>
      </w:r>
      <w:r>
        <w:br/>
      </w:r>
      <w:r>
        <w:rPr>
          <w:rFonts w:ascii="Times New Roman"/>
          <w:b w:val="false"/>
          <w:i w:val="false"/>
          <w:color w:val="000000"/>
          <w:sz w:val="28"/>
        </w:rPr>
        <w:t>
      Маметова көшесі, № № 1, 2, 3, 4, 5, 6 үйлер.</w:t>
      </w:r>
      <w:r>
        <w:br/>
      </w:r>
      <w:r>
        <w:rPr>
          <w:rFonts w:ascii="Times New Roman"/>
          <w:b w:val="false"/>
          <w:i w:val="false"/>
          <w:color w:val="000000"/>
          <w:sz w:val="28"/>
        </w:rPr>
        <w:t>
      Крупская көшесі, № № 1, 3 үйлер.</w:t>
      </w:r>
      <w:r>
        <w:br/>
      </w:r>
      <w:r>
        <w:rPr>
          <w:rFonts w:ascii="Times New Roman"/>
          <w:b w:val="false"/>
          <w:i w:val="false"/>
          <w:color w:val="000000"/>
          <w:sz w:val="28"/>
        </w:rPr>
        <w:t>
      Д.Қонаев көшесі, № № 2, 4, 6, 8 үйлер.</w:t>
      </w:r>
      <w:r>
        <w:br/>
      </w:r>
      <w:r>
        <w:rPr>
          <w:rFonts w:ascii="Times New Roman"/>
          <w:b w:val="false"/>
          <w:i w:val="false"/>
          <w:color w:val="000000"/>
          <w:sz w:val="28"/>
        </w:rPr>
        <w:t>
      6 мөлтек ауданы, №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100,101, 102, 103, 104, 105, 106, 107, 108, 109, 110,111,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үйлер.</w:t>
      </w:r>
      <w:r>
        <w:br/>
      </w:r>
      <w:r>
        <w:rPr>
          <w:rFonts w:ascii="Times New Roman"/>
          <w:b w:val="false"/>
          <w:i w:val="false"/>
          <w:color w:val="000000"/>
          <w:sz w:val="28"/>
        </w:rPr>
        <w:t>
      Қапал батыр көшесі, №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110,111, 112, 113, 114, 115, 116, 117, 118, 119, 120, 121, 122, 123, 124, 125, 126, 127, 128, 129, 130, 131, 132, 133, 134, 135, 136, 137, 138, 139, 140, 141, 142, 143, 144, 145, 146, 147, 148, 149, 150, 151, 152, 153, 154, 155,156, 157, 158, 159, 160, 161, 162, 163, 164, 165, 166, 167, 168, 169, 170, 171, 172, 173, 174, 175, 176, 177, 178, 179, 180, 181, 182, 183, 184, 185, 186, 187, 188, 189, 190, 191, 192, 193, 194, 195, 196, 197, 198, 199, 200, 201, 201 үйлер.</w:t>
      </w:r>
      <w:r>
        <w:br/>
      </w:r>
      <w:r>
        <w:rPr>
          <w:rFonts w:ascii="Times New Roman"/>
          <w:b w:val="false"/>
          <w:i w:val="false"/>
          <w:color w:val="000000"/>
          <w:sz w:val="28"/>
        </w:rPr>
        <w:t>
      А.Бейсембайұлы көшесі, № № 1, 2, 3, 4, 5, 6, 7, 8, 9, 10, 11, 12, 13, 14, 15, 16, 17, 18, 19, 20, 21, 22, 23, 24, 25, 26, 27, 28, 29, 30, 31, 32, 33, 34, 35, 36, 37, 38, 39, 40, 41, 42, 43, 44, 45, 46, 47, 48, 49, 50, 51, 52, 53 үйлер.</w:t>
      </w:r>
      <w:r>
        <w:br/>
      </w:r>
      <w:r>
        <w:rPr>
          <w:rFonts w:ascii="Times New Roman"/>
          <w:b w:val="false"/>
          <w:i w:val="false"/>
          <w:color w:val="000000"/>
          <w:sz w:val="28"/>
        </w:rPr>
        <w:t>
      Көктөбе көшесі, № № 1, 2, 3, 4, 5, 6, 7, 8, 9, 10, 11, 12, 13,14, 15, 16, 17, 18, 19, 20, 21, 22, 23, 24, 25, 26, 27, 28, 29, 30, 31, 32, 33, 34, 35, 36, 37, 38, 39, 40, 41, 42, 43, 44, 45, 46, 47, 48, 49, 50, 51, 52, 53, 54, 55, 56, 57, 58, 59, 60, 61, 62, 63, 64, 65, 66, 67, 68, 69, 70, 71, 72, 73, 74, 75, 76, 77, 78, 79, 80, 81, 82, 83, 84, 85, 86, 87, 88, 89, 90, 91, 92, 93, 94, 95, 96, 97, 98, 99, 100,101, 102, 103, 104, 105, 106, 107, 108, 109, 110,111, 112, 113, 114, 115, 116, 117, 118, 119, 120, 121, 122, 123, 124, 125, 126, 127 үйлер.</w:t>
      </w:r>
      <w:r>
        <w:br/>
      </w:r>
      <w:r>
        <w:rPr>
          <w:rFonts w:ascii="Times New Roman"/>
          <w:b w:val="false"/>
          <w:i w:val="false"/>
          <w:color w:val="000000"/>
          <w:sz w:val="28"/>
        </w:rPr>
        <w:t>
      Қабыланов көшесі, № № 74, 76, 78, 79, 80, 81, 82, 83, 84, 85, 86, 87, 88, 89, 90, 92, 94, 96 үйлер.</w:t>
      </w:r>
      <w:r>
        <w:br/>
      </w:r>
      <w:r>
        <w:rPr>
          <w:rFonts w:ascii="Times New Roman"/>
          <w:b w:val="false"/>
          <w:i w:val="false"/>
          <w:color w:val="000000"/>
          <w:sz w:val="28"/>
        </w:rPr>
        <w:t>
      № 842 сайлау учаскесі</w:t>
      </w:r>
      <w:r>
        <w:br/>
      </w:r>
      <w:r>
        <w:rPr>
          <w:rFonts w:ascii="Times New Roman"/>
          <w:b w:val="false"/>
          <w:i w:val="false"/>
          <w:color w:val="000000"/>
          <w:sz w:val="28"/>
        </w:rPr>
        <w:t>
      Орталығы: аудандық мәдениет үйі.</w:t>
      </w:r>
      <w:r>
        <w:br/>
      </w:r>
      <w:r>
        <w:rPr>
          <w:rFonts w:ascii="Times New Roman"/>
          <w:b w:val="false"/>
          <w:i w:val="false"/>
          <w:color w:val="000000"/>
          <w:sz w:val="28"/>
        </w:rPr>
        <w:t>
      Шекарасы: Көкжиек көшесі, № № 108, 110, 112, 114, 116, 118, 120, 122, 124, 126, 128, 130, 132, 134, 136, 138, 140, 141, 142, 143, 144, 145, 146, 147, 148, 149, 150, 151, 153, 155, 155а, 156, 157, 158, 161, 163, 165, 167 үйлер.</w:t>
      </w:r>
      <w:r>
        <w:br/>
      </w:r>
      <w:r>
        <w:rPr>
          <w:rFonts w:ascii="Times New Roman"/>
          <w:b w:val="false"/>
          <w:i w:val="false"/>
          <w:color w:val="000000"/>
          <w:sz w:val="28"/>
        </w:rPr>
        <w:t>
      Д.Қонаев көшесі, № № 1-1, 1-2, 1-3, 1-4, 1-5, 1-6, 1-7, 1-8, 1-9, 1-10, 1-11, 1-12, 3-1, 5, 7, 9-3, 11, 13-2, 13-3, 13-4 үйлер.</w:t>
      </w:r>
      <w:r>
        <w:br/>
      </w:r>
      <w:r>
        <w:rPr>
          <w:rFonts w:ascii="Times New Roman"/>
          <w:b w:val="false"/>
          <w:i w:val="false"/>
          <w:color w:val="000000"/>
          <w:sz w:val="28"/>
        </w:rPr>
        <w:t>
      Свинарчук көшесі, № № 16, 18, 20, 22, 24, 26, 28, 30, 32, 34, 36, 38, 93, 95, 97, 99, 101,103, 105, 107, 109, 111, 113, 115, 117, 119, 121, 123, 125, 127, 129, 131 үйлер.</w:t>
      </w:r>
      <w:r>
        <w:br/>
      </w:r>
      <w:r>
        <w:rPr>
          <w:rFonts w:ascii="Times New Roman"/>
          <w:b w:val="false"/>
          <w:i w:val="false"/>
          <w:color w:val="000000"/>
          <w:sz w:val="28"/>
        </w:rPr>
        <w:t>
      Әйтекеби көшесі, № № 29, 31, 33, 35, 37, 39, 41, 42-1, 42-3, 43, 44, 45-1, 46-1, 46-2, 46-3, 46-4, 47, 48-1, 48-2, 49-1, 50, 52, 54-1, 54-2 үйлер.</w:t>
      </w:r>
      <w:r>
        <w:br/>
      </w:r>
      <w:r>
        <w:rPr>
          <w:rFonts w:ascii="Times New Roman"/>
          <w:b w:val="false"/>
          <w:i w:val="false"/>
          <w:color w:val="000000"/>
          <w:sz w:val="28"/>
        </w:rPr>
        <w:t>
      Төлеби көшесі, № № 223-1, 223-2, 223-3, 223-4, 225-3, 227, 229-4, 231-1, 231-2, 233, 235, 237, 239, 241, 243, 245-1, 245-2, 245-3, 245-4, 247-3, 247-4, 249, 249а, 249-2, 251, 253а, 253-4, 255, 257-1, 259, 261-1, 261-2, 263, 265-1, 265-2, 265-3, 265-4, 265-5, 265-6, 265-7, 265-8, 265-9, 265-10, 265-11, 265-12, 267, 269, 271, 273, 275-1, 275-2, 275-3, 275-4, 275-5, 275-6, 275-7, 275-8, 275-9, 275-10, 275-11, 275-12, 282-1, 282-2, 284-2, 286, 288, 290, 292, 294, 296, 298, 300, 302, 304-2, 306-1, 306-2, 308-1, 308-3, 310-2, 310-3, 312-1, 312-2, 314-1, 316, 318-2, 320-2, 320-1, 320-2, 320-3, 320-4, 320-5, 320-6, 320-7, 320-8, 320-9, 320-10, 320-11, 320-12, 322-2, 324, 326-1, 326-2, 328, 330, 332, 334-1, 334-2, 334-3, 334-4, 334-5, 334-6, 334-7, 334-8, 334-9, 334-10, 334-11, 334-12 үйлер.</w:t>
      </w:r>
      <w:r>
        <w:br/>
      </w:r>
      <w:r>
        <w:rPr>
          <w:rFonts w:ascii="Times New Roman"/>
          <w:b w:val="false"/>
          <w:i w:val="false"/>
          <w:color w:val="000000"/>
          <w:sz w:val="28"/>
        </w:rPr>
        <w:t>
      Сағындықов көшесі, № № 1, 1-1, 1-2, 1-3, 2, 2-1, 2-3, 2-4, 3, 3-1, 3-2, 3-4, 4, 4-1, 4-2, 4-3, 4-4, 5, 5-1, 5-2, 6, 6-1, 6-2, 6-3, 6-4, 7, 8, 9, 10, 11, 12, 13, 14, 15, 16 үйлер.</w:t>
      </w:r>
      <w:r>
        <w:br/>
      </w:r>
      <w:r>
        <w:rPr>
          <w:rFonts w:ascii="Times New Roman"/>
          <w:b w:val="false"/>
          <w:i w:val="false"/>
          <w:color w:val="000000"/>
          <w:sz w:val="28"/>
        </w:rPr>
        <w:t>
      Ф.Жатақбаев көшесі, № № 1-1, 1-2, 1-3, 1-4, 2, 2-1, 2-2, 2-3, 2-4, 3-1, 3-3, 4, 4-1, 4-3, 5-1, 5, 5-2, 5-4, 6-1, 6-2, 6-3, 6-4, 7, 8, 8-1, 8-2, 8-3, 8-4, 9, 9-1, 9-2, 9-3, 9-4, 10, 10-1, 10-2, 10-4, 11, 11-1, 11-3, 11-4, 12, 12-2, 12-3, 12-4, 13, 13-1, 13-2, 14, 14-1, 14-2, 14-3, 15, 16 үйлер.</w:t>
      </w:r>
      <w:r>
        <w:br/>
      </w:r>
      <w:r>
        <w:rPr>
          <w:rFonts w:ascii="Times New Roman"/>
          <w:b w:val="false"/>
          <w:i w:val="false"/>
          <w:color w:val="000000"/>
          <w:sz w:val="28"/>
        </w:rPr>
        <w:t>
      С.Ахметов көшесі, № № 1-1, 1-2, 2-1, 2-2, 3-1, 3-2, 4-1, 4-2, 5-1, 5-2, 5-3, 6-1, 6-2, 7-1, 7-2, 8, 9-1, 9-2, 10-1, 10-2, 11-1, 11-2, 11-3, 12-1, 12, 13, 14, 15, 16, 17, 18, 19, 20 үйлер.</w:t>
      </w:r>
      <w:r>
        <w:br/>
      </w:r>
      <w:r>
        <w:rPr>
          <w:rFonts w:ascii="Times New Roman"/>
          <w:b w:val="false"/>
          <w:i w:val="false"/>
          <w:color w:val="000000"/>
          <w:sz w:val="28"/>
        </w:rPr>
        <w:t>
      Б.Майлин көшесі, № № 1, 2, 3, 4, 5, 6, 7, 8, 9, 10, 11, 12, 13, 14, 15, 16, 17, 18, 19, 20, 21, 22, 23, 24, 25, 26, 27, 28, 29, 30, 31, 32, 33, 34, 35, 36 үйлер.</w:t>
      </w:r>
      <w:r>
        <w:br/>
      </w:r>
      <w:r>
        <w:rPr>
          <w:rFonts w:ascii="Times New Roman"/>
          <w:b w:val="false"/>
          <w:i w:val="false"/>
          <w:color w:val="000000"/>
          <w:sz w:val="28"/>
        </w:rPr>
        <w:t>
      Ә.Жангельдин көшесі, № № 1, 2, 3, 4, 5, 6, 7, 8, 9, 10, 11, 12, 13, 14, 15, 16, 17, 18, 19, 20, 21, 22, 23, 24, 25, 26, 27 үйлер.</w:t>
      </w:r>
      <w:r>
        <w:br/>
      </w:r>
      <w:r>
        <w:rPr>
          <w:rFonts w:ascii="Times New Roman"/>
          <w:b w:val="false"/>
          <w:i w:val="false"/>
          <w:color w:val="000000"/>
          <w:sz w:val="28"/>
        </w:rPr>
        <w:t>
      Е.Сәуірбай көшесі, № № 1, 2, 3-1, 3-2, 4, 5-1, 5-3, 6-1, 6-2, 7, 8-1, 8-2, 9, 10-1, 10-2, 11-1, 11-2, 12, 13-1, 13-2, 14-1, 14-2, 15-1, 15-2, 16, 17, 18-1, 18-2, 19-1, 19-2, 20, 21-1, 21-2, 22, 23, 24, 25, 26, 27 үйлер.</w:t>
      </w:r>
      <w:r>
        <w:br/>
      </w:r>
      <w:r>
        <w:rPr>
          <w:rFonts w:ascii="Times New Roman"/>
          <w:b w:val="false"/>
          <w:i w:val="false"/>
          <w:color w:val="000000"/>
          <w:sz w:val="28"/>
        </w:rPr>
        <w:t>
      Арзымбетов көшесі, № № 1, 3 үйлер.</w:t>
      </w:r>
      <w:r>
        <w:br/>
      </w:r>
      <w:r>
        <w:rPr>
          <w:rFonts w:ascii="Times New Roman"/>
          <w:b w:val="false"/>
          <w:i w:val="false"/>
          <w:color w:val="000000"/>
          <w:sz w:val="28"/>
        </w:rPr>
        <w:t>
      3 мөлтек аудан, № № 1, 1а, 2, 2а, 3, 3а-1, 3а-2, 4, 5, 6, 7, 7а, 7б, 8, 9-1, 9-2, 9а, 10, 10а, 11а, 11, 12, 13, 14, 15, 16, 17, 18, 19, 20, 21, 22, 23, 24, 24а, 25, 26, 27, 28, 29, 30, 31, 32, 33, 34, 35, 36, 37, 38, 39, 40, 41, 42, 43, 44, 45, 46, 47, 48, 48а, 49, 50, 51, 52, 53, 54, 55, 56, 57, 58, 59, 60, 61, 62, 63, 64, 65, 66, 67, 68, 69, 69-1, 69-2, 70, 71-1, 71-2, 72, 73, 74, 75, 76-1, 76-2, 78-1, 78- 2, 79, 80, 81, 82, 83, 84, 85, 86, 87, 88, 89, 90-1, 90-2, 91, 92, 93, 94, 95, 96, 97, 98, 99, 100, 101, 102, 103, 104, 105, 106, 107, 108, 109, 110, 111, 112 үйлер.</w:t>
      </w:r>
      <w:r>
        <w:br/>
      </w:r>
      <w:r>
        <w:rPr>
          <w:rFonts w:ascii="Times New Roman"/>
          <w:b w:val="false"/>
          <w:i w:val="false"/>
          <w:color w:val="000000"/>
          <w:sz w:val="28"/>
        </w:rPr>
        <w:t>
      2 мөлтек аудан № № 105, 106, 107, 107а, 108, 109, 110, 111, 112, 113, 114, 115, 116, 117, 118, 119, 120, 121, 122, 123, 124, 125, 126, 127, 128, 129, 130, 131, 132, 133, 134, 135, 136, 137, 138, 139, 140, 141, 142, 142а, 143, 144, 145, 146, 147, 147а, 148, 149, 150, 151, 152, 153, 154, 155, 156, 157, 158, 158а, 159, 160, 161, 162, 163, 164, 164а, 164б, 164в, 164г, 164д, 165, 166, 166а, 167, 168, 169, 170, 171, 172, 173-1, 173-2, 173-3, 173-4, 174, 174-1, 174а, 175, 176-1, 176-2, 177-1, 177-2, 178-1, 178-2, 179-1, 179-2, 180, 181-1, 181-2, 182-1, 182-2, 183-1, 183-2, 183а, 183б, 184, 185, 186, 187, 188, 188а, 189 үйлер.</w:t>
      </w:r>
      <w:r>
        <w:br/>
      </w:r>
      <w:r>
        <w:rPr>
          <w:rFonts w:ascii="Times New Roman"/>
          <w:b w:val="false"/>
          <w:i w:val="false"/>
          <w:color w:val="000000"/>
          <w:sz w:val="28"/>
        </w:rPr>
        <w:t>
      Қазыбек би көшесі, № № 61-1, 61-2, 63-1, 63-2, 63-3, 63-4, 64, 65-1, 65-2, 66, 67-1, 67-2, 68, 69-1, 69-2, 70-1, 70-2, 70-3, 70-4, 71-1, 71-2, 72-1, 72-2, 73, 74-1, 74-2, 74-3, 74-4, 75-1, 75-2, 75-3, 75-4, 76-1, 76-2, 77-1, 77-2, 77-3, 77-4, 78-1, 78-2, 79, 80, 81-1, 81-2, 81-3, 81-4, 82-1, 82-2, 82-3, 82-4, 83-1, 83-2, 84, 85-1, 85-2, 86-1, 86-2, 87, 88-1,88-2, 89-1, 89-2, 90-1, 90-2, 91, 92, 93-1, 93-2, 94-1, 94-2, 95-1, 95-2, 96, 97-1, 97-2, 98, 99-1, 99-2, 99-3, 99-4, 99-5, 99-6, 99-7, 99-8, 99-9, 99-10, 99-11, 99-12, 100 үйлер.</w:t>
      </w:r>
      <w:r>
        <w:br/>
      </w:r>
      <w:r>
        <w:rPr>
          <w:rFonts w:ascii="Times New Roman"/>
          <w:b w:val="false"/>
          <w:i w:val="false"/>
          <w:color w:val="000000"/>
          <w:sz w:val="28"/>
        </w:rPr>
        <w:t>
      Бетон зауыт көшесі, № № 1, 2, 3, 4, 5, 6, 7, 8, 9, 10, 11, 12, 13, 14 үйлер.</w:t>
      </w:r>
      <w:r>
        <w:br/>
      </w:r>
      <w:r>
        <w:rPr>
          <w:rFonts w:ascii="Times New Roman"/>
          <w:b w:val="false"/>
          <w:i w:val="false"/>
          <w:color w:val="000000"/>
          <w:sz w:val="28"/>
        </w:rPr>
        <w:t>
      Қырықбаев көшесі, № № 1, 2, 3, 4, 5, 6, 7, 8, 9, 10, 11, 12, 13, 14, 15, 16, 17, 18, 19, 20, 21, 22, 23, 24, 25, 26, 27, 27а, 28, 28а, 29, 29а, 29в, 30, 31, 32, 33, 34, 35, 36, 36а, 37, 38, 39, 40, 41, 42, 43, 44, 45, 46, 47 үйлер.</w:t>
      </w:r>
      <w:r>
        <w:br/>
      </w:r>
      <w:r>
        <w:rPr>
          <w:rFonts w:ascii="Times New Roman"/>
          <w:b w:val="false"/>
          <w:i w:val="false"/>
          <w:color w:val="000000"/>
          <w:sz w:val="28"/>
        </w:rPr>
        <w:t>
      Солтүстік мөлтек аудан, № № 1а-1, 1а-2, 1-1, 1-2, 2а, 2-1, 2-2, 3-1, 3-2, 4-1, 4-2, 5-1, 5-2, 6-1, 6-2, 7а, 7-1, 7-2, 8а, 8-1, 8-2, 9-1, 9-2, 10а, 10-1, 10-2, 11а, 11-1, 11-2, 12-1, 12-2, 13-1, 13-2, 14-1, 14-2, 15-1, 15-2, 16-1, 16-2, 17-1, 17-2, 18-1, 18-2, 19-1, 19-2, 20-1, 20-2, 2а1-1, 21-2, 22-1, 23а, 23-1, 23-2, 24-1, 24-2, 25а, 25-1, 25-2, 26а, 26-1, 26-2, 27а, 27-1, 27-2, 28-1, 28-2, 29, 30, 31, 32, 33, 34, 35, 36, 37, 37а, 38, 39, 40, 41, 41а, 42, 43, 44, 45, 46, 47, 48, 49, 50, 51, 52, 53, 54, 55, 56, 57, 58, 59, 60, 61, 62, 63, 64, 65 үйлер.</w:t>
      </w:r>
      <w:r>
        <w:br/>
      </w:r>
      <w:r>
        <w:rPr>
          <w:rFonts w:ascii="Times New Roman"/>
          <w:b w:val="false"/>
          <w:i w:val="false"/>
          <w:color w:val="000000"/>
          <w:sz w:val="28"/>
        </w:rPr>
        <w:t>
      Достық көшесі, № № 1, 1а, 1б, 1в, 1г, 2, 3, 4, 5, 6, 7, 8, 9, 10, 11, 12, 13, 14, 14а, 14б, 15, 15а, 16, 16а, 16б, 16в, 16г, 17, 17а, 17б, 17в, 17г, 18, 19, 20, 20а, 21, 22, 23, 24, 25, 26, 26а, 26б, 27, 28, 29, 30, 31, 32, 33, 34, 35, 36, 37, 38, 39, 40, 41, 42, 43, 44, 45, 46, 47, 48, 49, 50, 51, 52, 53, 54, 55, 56, 57, 58, 59, 60, 61, 62, 63, 64, 65, 66, 67, 68, 69, 70, 71, 72, 73, 74, 75, 76, 77, 78, 79, 80, 81, 82, 83, 84, 85, 86, 87, 87а, 87б, 88, 89, 90, 91, 92, 93, 94, 94а, 94б, 94в, 94г, 94д, 95, 96, 97, 98, 98а, 99, 100, 100а, 100б, 100в, 100г, 101а, 101, 102, 103, 104, 105, 106, 107, 108, 109, 110, 111, 112, 113, 114, 115, 116, 117, 118, 119, 120, 121, 122, 123, 124, 125, 126, 127, 128, 129, 130, 131, 132, 133, 134, 135, 136, 137, 138, 139, 140, 141, 142, 143, 143а, 144, 145, 146, 146а, 147, 148, 149, 150, 151, 152, 153, 154, 155, 156, 157, 158, 159, 160, 161, 162, 163, 164, 165, 166, 167, 168, 169, 170, 171, 172, 173, 174, 175, 176, 177, 178, 179, 180 үйлер.</w:t>
      </w:r>
      <w:r>
        <w:br/>
      </w:r>
      <w:r>
        <w:rPr>
          <w:rFonts w:ascii="Times New Roman"/>
          <w:b w:val="false"/>
          <w:i w:val="false"/>
          <w:color w:val="000000"/>
          <w:sz w:val="28"/>
        </w:rPr>
        <w:t>
      Энергетиктер көшесі, № № 1, 2, 3, 4, 5, 6-1, 6-2, 7, 8, 9, 10, 11-1, 11-2, 11-3, 11-4, 11-5, 11-6, 11-7, 11-8, 12-1, 12-2, 13, 14, 15 үйлер.</w:t>
      </w:r>
      <w:r>
        <w:br/>
      </w:r>
      <w:r>
        <w:rPr>
          <w:rFonts w:ascii="Times New Roman"/>
          <w:b w:val="false"/>
          <w:i w:val="false"/>
          <w:color w:val="000000"/>
          <w:sz w:val="28"/>
        </w:rPr>
        <w:t>
      Күмістөбе көшесі, № № 1, 2, 3, 4, 5, 6, 7, 7а, 7в, 7г, 7д, 8, 8а, 8б, 9, 9а, 9б, 10, 11, 12, 13, 13а, 14, 14а, 15, 16, 16а, 17, 18, 19, 19а, 19б, 19в, 19г, 20, 20а, 21, 22, 23, 24, 24а, 25, 26, 27, 28, 29, 30 үйлер.</w:t>
      </w:r>
      <w:r>
        <w:br/>
      </w:r>
      <w:r>
        <w:rPr>
          <w:rFonts w:ascii="Times New Roman"/>
          <w:b w:val="false"/>
          <w:i w:val="false"/>
          <w:color w:val="000000"/>
          <w:sz w:val="28"/>
        </w:rPr>
        <w:t>
      № 843 сайлау учаскесі</w:t>
      </w:r>
      <w:r>
        <w:br/>
      </w:r>
      <w:r>
        <w:rPr>
          <w:rFonts w:ascii="Times New Roman"/>
          <w:b w:val="false"/>
          <w:i w:val="false"/>
          <w:color w:val="000000"/>
          <w:sz w:val="28"/>
        </w:rPr>
        <w:t>
      Орталығы: Ленгір қалалық аурухана.</w:t>
      </w:r>
      <w:r>
        <w:br/>
      </w:r>
      <w:r>
        <w:rPr>
          <w:rFonts w:ascii="Times New Roman"/>
          <w:b w:val="false"/>
          <w:i w:val="false"/>
          <w:color w:val="000000"/>
          <w:sz w:val="28"/>
        </w:rPr>
        <w:t>
      Шекарасы: Ленгір қалалық аурухана.</w:t>
      </w:r>
      <w:r>
        <w:br/>
      </w:r>
      <w:r>
        <w:rPr>
          <w:rFonts w:ascii="Times New Roman"/>
          <w:b w:val="false"/>
          <w:i w:val="false"/>
          <w:color w:val="000000"/>
          <w:sz w:val="28"/>
        </w:rPr>
        <w:t>
      № 844 сайлау учаскесі</w:t>
      </w:r>
      <w:r>
        <w:br/>
      </w:r>
      <w:r>
        <w:rPr>
          <w:rFonts w:ascii="Times New Roman"/>
          <w:b w:val="false"/>
          <w:i w:val="false"/>
          <w:color w:val="000000"/>
          <w:sz w:val="28"/>
        </w:rPr>
        <w:t>
      Орталығы: № 4 жалпы орта мектебі.</w:t>
      </w:r>
      <w:r>
        <w:br/>
      </w:r>
      <w:r>
        <w:rPr>
          <w:rFonts w:ascii="Times New Roman"/>
          <w:b w:val="false"/>
          <w:i w:val="false"/>
          <w:color w:val="000000"/>
          <w:sz w:val="28"/>
        </w:rPr>
        <w:t>
      Шекарасы: Ленгір қаласы, 2 мөлтек ауданы, №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үйлер.</w:t>
      </w:r>
      <w:r>
        <w:br/>
      </w:r>
      <w:r>
        <w:rPr>
          <w:rFonts w:ascii="Times New Roman"/>
          <w:b w:val="false"/>
          <w:i w:val="false"/>
          <w:color w:val="000000"/>
          <w:sz w:val="28"/>
        </w:rPr>
        <w:t>
      Қазыбек би көшесі, № № 101/1, 101/2, 101/3, 101/4, 101/5, 101/6, 101/7, 101/8, 101/9, 101/10, 101/11, 101/12, 101/13, 101/14, 101/15, 101/16, 101/17, 101/18, 103/1, 103/2, 103/3, 103/4, 103/5, 103/6, 103/7, 103/8, 103/9, 103/10, 103/11, 103/12, 103/13, 103/14, 103/15, 103/16, 103/17, 103/18, 105/1, 105/2, 105/3, 105/4, 105/5, 105/6, 105/7, 105/8, 105/9, 105/10, 105/11, 105/12, 105/13, 105/14, 105/15, 105/16, 105/17, 105/18, 106, 107/1, 107/2, 107/3, 107/4, 107/5, 107/6, 107/7, 107/8, 107/9, 107/10, 107/11, 107/12, 107/13, 107/14, 107/15, 107/16, 107/17, 107/18, 107/19, 107/20, 107/21, 107/22, 107/23, 107/24, 107/25, 107/26, 107/27, 107/28, 107/29, 107/30, 107/31, 107/32, 107/33, 107/34, 107/35, 107/36, 107/37, 107/38, 107/39, 107/40, 108, 109, 110, 111, 112, 113, 114, 115, 116, 117, 118, 119, 120, 121, 122, 123, 124, 125, 126, 127, 128, 129, 130,131, 132, 133, 134, 135, 136, 137/1, 137/2, 137/3, 137/4, 137/5, 137/6, 137/7, 137/8, 137/9, 137/10, 137/11, 137/12, 138, 139, 140, 141, 142, 143, 144, 145, 146, 147, 148, 149, 150/1, 150/2, 150/3, 150/4, 150/5, 150/6, 150/7, 150/8, 150/9, 150/10, 150/11, 150/12, 151, 152, 153, 154, 155, 156, 157, 158, 159, 160, 161, 162, 163, 164, 165, 166, 167, 168, 169, 170, 171, 172, 173, 174, 175, 176, 177, 178, 179, 180, 181,182, 183 үйлер.</w:t>
      </w:r>
      <w:r>
        <w:br/>
      </w:r>
      <w:r>
        <w:rPr>
          <w:rFonts w:ascii="Times New Roman"/>
          <w:b w:val="false"/>
          <w:i w:val="false"/>
          <w:color w:val="000000"/>
          <w:sz w:val="28"/>
        </w:rPr>
        <w:t>
      Ж.Арзымбетов көшесі, № № 2, 4, 5, 6, 7, 8, 9, 10, 11, 12, 13,14, 15, 16, 17, 19, 20, 21, 22, 23, 24, 25, 26, 27, 28, 29, 30, 31, 32, 33, 34, 35, 36, 37, 38, 39, 40, 41, 42, 43, 44, 45, 46, 47, 48, 49, 50, 51, 52, 53, 54, 55, 56, 57, 58, 59, 60, 61, 62, 63, 64, 65, 66, 67, 68, 69, 70, 71, 72, 73, 74, 75, 76, 77, 78, 79, 80, 81, 82, 83, 84, 85, 86, 87, 88, 89, 90, 91, 92, 93, 94, 95, 97 үйлер.</w:t>
      </w:r>
      <w:r>
        <w:br/>
      </w:r>
      <w:r>
        <w:rPr>
          <w:rFonts w:ascii="Times New Roman"/>
          <w:b w:val="false"/>
          <w:i w:val="false"/>
          <w:color w:val="000000"/>
          <w:sz w:val="28"/>
        </w:rPr>
        <w:t>
      Ешенқұлов көшесі, № № 28, 29, 30, 31, 32, 33, 34, 35, 36, 37, 38, 39, 40, 41, 42, 43, 44, 45, 46, 47, 48, 49, 50, 51, 52, 53, 54, 55, 56, 57, 58, 59, 60, 61, 62, 64 үйлер.</w:t>
      </w:r>
      <w:r>
        <w:br/>
      </w:r>
      <w:r>
        <w:rPr>
          <w:rFonts w:ascii="Times New Roman"/>
          <w:b w:val="false"/>
          <w:i w:val="false"/>
          <w:color w:val="000000"/>
          <w:sz w:val="28"/>
        </w:rPr>
        <w:t>
      Төлеби көшесі, № № 275/1, 275/2, 275/3, 275/4, 275/5, 275/6, 275/7, 275/8, 275/9, 275/10, 275/11, 275/12, 277/1, 277/2, 277/3, 277/4, 277/5, 277/6, 277/7, 277/8, 279/1, 279/2, 279/3, 279/4, 279/5, 279/6, 279/7, 279/8, 281/1, 281/2, 281/3, 281/4, 281/5, 281/6, 281/7, 281/8, 289/1, 289/2, 289/3, 289/4, 289/5, 289/6, 289/7, 289/8, 289/9, 289/10, 289/11, 289/12, 291/1, 291/2, 291/3, 291/4, 291/5, 291/6, 291/7, 291/8, 291/9, 291/10, 291/11, 291/12, 293/1, 293/2, 293/3, 293/4, 293/5, 293/6, 293/7, 293/8, 293/9, 293/10, 293/11, 293/12, 295/1, 295/2, 295/3, 295/4, 295/5, 295/6, 295/7, 295/8, 295/9, 295/10, 295/11, 295/12, 297/1, 297/2, 297/3, 297/4, 297/5, 297/6, 297/7, 297/8, 297/9, 297/10, 97/11, 297/12, 299/1, 299/2, 299/3, 299/4, 299/5, 299/6, 299/7, 299/8, 299/9, 299/10, 299/11, 299/12, 301/1, 301/2, 301/3, 301/4, 301/5, 301/6, 301/7, 301/8, 301/9, 301/10, 301/11, 301/12, 334/1, 334/2, 334/3, 334/4, 334/5, 334/6, 334/7, 334/8, 334/9, 334/10, 334/11, 334/12, 336/1, 336/2, 336/3, 336/4, 336/5, 336/6, 336/7, 336/8, 338/1, 338/2, 338/3, 338/4, 338/5, 338/6, 338/7, 338/8, 340/1, 340/2, 340/3, 340/4, 340/5, 340/6, 340/7, 340/8, 340/9, 340/10, 340/11, 340/12, 340а/1, 340а/2, 340а/3, 340/а4, 340а/5, 340а/6, 340а/7, 340а/8, 340а/9, 340а/10, 340а/11, 340а/12, 344/1, 344/2, 344/3, 344/4, 344/10, 344/11, 344/12, 346/1, 346/2, 346/3, 346/4, 346/5, 346/6, 346/7, 346/8, 346/9, 346/10, 346/11, 346/12, 348/1, 348/2, 348/3, 348/4, 348/5, 348/6, 348/7, 348/8, 348/9, 348/10, 348/11, 348/12, 352/1, 352/2, 352/3, 352/4, 352/5, 352/6, 352/7, 352/8, 352/9, 352/10, 352/11, 352/12, 354/1, 354/2, 354/3, 354/4, 354/5, 354/6, 354/7, 354/8, 354/9, 354/10, 354/11, 354/12, 356/1, 356/2, 356/3, 356/4, 356/5, 356/6, 356/7, 356/8, 356/9, 356/10, 356/11, 356/12, 358/1, 358/2, 358/3, 358/4, 358/5, 358/6, 358/7, 358/8, 358/9, 358/10, 358/11, 358/12, 360/1, 360/2, 360/3, 360/4, 360/5, 360/6, 360/7, 360/8, 360/9, 360/10, 360/11, 360/12 үйлер.</w:t>
      </w:r>
      <w:r>
        <w:br/>
      </w:r>
      <w:r>
        <w:rPr>
          <w:rFonts w:ascii="Times New Roman"/>
          <w:b w:val="false"/>
          <w:i w:val="false"/>
          <w:color w:val="000000"/>
          <w:sz w:val="28"/>
        </w:rPr>
        <w:t>
      Төлтебаев көшесі, № № 1, 2, 3, 4, 5, 6, 7, 8, 9, 10, 11, 12, 13, 14, 15, 16, 17, 18, 19, 20, 21, 22, 23, 24, 25, 26, 27, 28, 29, 30, 31, 32, 33, 34, 35, 36, 37, 38, 39, 40 үйлер.</w:t>
      </w:r>
      <w:r>
        <w:br/>
      </w:r>
      <w:r>
        <w:rPr>
          <w:rFonts w:ascii="Times New Roman"/>
          <w:b w:val="false"/>
          <w:i w:val="false"/>
          <w:color w:val="000000"/>
          <w:sz w:val="28"/>
        </w:rPr>
        <w:t>
      Мәделханов көшесі, № № 1, 2, 3, 4, 5, 6, 7, 8, 9, 10, 11, 12, 13, 14, 15, 16, 17, 18, 19, 20, 21, 22, 23, 24, 25, 26, 27, 28, 29, 30, 31, 32, 33, 34, 35, 36, 37, 38 үйлер.</w:t>
      </w:r>
      <w:r>
        <w:br/>
      </w:r>
      <w:r>
        <w:rPr>
          <w:rFonts w:ascii="Times New Roman"/>
          <w:b w:val="false"/>
          <w:i w:val="false"/>
          <w:color w:val="000000"/>
          <w:sz w:val="28"/>
        </w:rPr>
        <w:t>
      № 845 сайлау учаскесі</w:t>
      </w:r>
      <w:r>
        <w:br/>
      </w:r>
      <w:r>
        <w:rPr>
          <w:rFonts w:ascii="Times New Roman"/>
          <w:b w:val="false"/>
          <w:i w:val="false"/>
          <w:color w:val="000000"/>
          <w:sz w:val="28"/>
        </w:rPr>
        <w:t>
      Орталығы: № 7 жалпы орта мектебі.</w:t>
      </w:r>
      <w:r>
        <w:br/>
      </w:r>
      <w:r>
        <w:rPr>
          <w:rFonts w:ascii="Times New Roman"/>
          <w:b w:val="false"/>
          <w:i w:val="false"/>
          <w:color w:val="000000"/>
          <w:sz w:val="28"/>
        </w:rPr>
        <w:t>
      Шекарасы: Шапағат көшесі, № № 1, 3, 5, 7, 9, 11, 13, 15, 17, 19, 21, 23, 25, 27, 29, 31, 33, 35, 37 үйлер.</w:t>
      </w:r>
      <w:r>
        <w:br/>
      </w:r>
      <w:r>
        <w:rPr>
          <w:rFonts w:ascii="Times New Roman"/>
          <w:b w:val="false"/>
          <w:i w:val="false"/>
          <w:color w:val="000000"/>
          <w:sz w:val="28"/>
        </w:rPr>
        <w:t>
      4 мөлтек ауданы, № № 1, 2, 3, 4, 5, 6, 7, 8, 9, 10, 11, 12, 13, 14, 15, 16, 17, 18, 19, 20, 21, 22, 23, 24, 25, 26, 27, 28, 29, 30, 31, 32, 33, 34, 35, 36, 37, 38, 39, 40, 41, 42, 43, 44, 45, 46, 47, 48, 49, 50, 51, 52, 53, 54, сегіз нөмірсіз үйлер.</w:t>
      </w:r>
      <w:r>
        <w:br/>
      </w:r>
      <w:r>
        <w:rPr>
          <w:rFonts w:ascii="Times New Roman"/>
          <w:b w:val="false"/>
          <w:i w:val="false"/>
          <w:color w:val="000000"/>
          <w:sz w:val="28"/>
        </w:rPr>
        <w:t>
      Самал мөлтек ауданы, № № 1/1, 1/2, 1/7, 1/13, 1/14, 1/15, 2/9, 2/18, 3/4, 3/5, 3/21, 3/25, 3/36, 4/14, 4/29, 4/34, 5/1, 5/3, 5/6а, 5/11, 6/17, 6/26, 6/34, 7/5, 7/9, 7/16, 7/23, 8/1, 8/2, 8/6, 8/8, 8/19, 8/21, 9/4, 10/1, 10/2, 21/6, отыз үш нөмірсіз үйлер.</w:t>
      </w:r>
      <w:r>
        <w:br/>
      </w:r>
      <w:r>
        <w:rPr>
          <w:rFonts w:ascii="Times New Roman"/>
          <w:b w:val="false"/>
          <w:i w:val="false"/>
          <w:color w:val="000000"/>
          <w:sz w:val="28"/>
        </w:rPr>
        <w:t>
      Қазығұрт мөлтек ауданы, № № 1/12, 2/1, 2/2, 2/4, 2/5, 3, 4/1, 4/4, 5/1, 5/17, 5/23, 5/29, 7, 7/11, 7/21, 8/8, 8/9, 8/13, 8/17, 8/21, 8/29, 9/1, 9/12, 9/29, 25, қырық нөмірсіз үйлер.</w:t>
      </w:r>
      <w:r>
        <w:br/>
      </w:r>
      <w:r>
        <w:rPr>
          <w:rFonts w:ascii="Times New Roman"/>
          <w:b w:val="false"/>
          <w:i w:val="false"/>
          <w:color w:val="000000"/>
          <w:sz w:val="28"/>
        </w:rPr>
        <w:t>
      Алатау мөлтек ауданы, № 3/38 үй, тоғыз нөмірсіз үйлер.</w:t>
      </w:r>
      <w:r>
        <w:br/>
      </w:r>
      <w:r>
        <w:rPr>
          <w:rFonts w:ascii="Times New Roman"/>
          <w:b w:val="false"/>
          <w:i w:val="false"/>
          <w:color w:val="000000"/>
          <w:sz w:val="28"/>
        </w:rPr>
        <w:t>
      № 846 сайлау учаскесі</w:t>
      </w:r>
      <w:r>
        <w:br/>
      </w:r>
      <w:r>
        <w:rPr>
          <w:rFonts w:ascii="Times New Roman"/>
          <w:b w:val="false"/>
          <w:i w:val="false"/>
          <w:color w:val="000000"/>
          <w:sz w:val="28"/>
        </w:rPr>
        <w:t>
      Орталығы: № 6 жалпы орта мектебі.</w:t>
      </w:r>
      <w:r>
        <w:br/>
      </w:r>
      <w:r>
        <w:rPr>
          <w:rFonts w:ascii="Times New Roman"/>
          <w:b w:val="false"/>
          <w:i w:val="false"/>
          <w:color w:val="000000"/>
          <w:sz w:val="28"/>
        </w:rPr>
        <w:t>
      Шекарасы: Атамекен көшесі, № № 1, 1-а, 2, 3, 4, 5, 5-1, 5-2, 5-4, 6-2, 7, 8, 9, 9-1, 9-3, 10, 10-1, 10-3, 10-4, 10-5, 10-6, 11, 12, 13, 14, 16, 19, 20, 22, 23, 28, 30, 36, 40, 41, 45, 48, 52, 54, 55, 55-3, 59, 60, 62, 63, 68, 69, 72, 74, 74-4, 75, 77, 78, 85, 88, 89, 98, 117 үйлер.</w:t>
      </w:r>
      <w:r>
        <w:br/>
      </w:r>
      <w:r>
        <w:rPr>
          <w:rFonts w:ascii="Times New Roman"/>
          <w:b w:val="false"/>
          <w:i w:val="false"/>
          <w:color w:val="000000"/>
          <w:sz w:val="28"/>
        </w:rPr>
        <w:t>
      Ақмаржан көшесі, № № 2, 3, 4, 5, 6, 7, 8, 9, 16, 24, 27, 33, 34, 36, 36-2, 38, 40-2, 45, 46, 51, 55, 58, 59, 65, 68 74, 75, 78, 81, 84, 86, 88, 91, 95, 97, 100, 102, 108, 109, 116, 117, 118, 118-2, 118-4, 118-7, 118-11, 119, 120, 121, 122, 125 үйлер.</w:t>
      </w:r>
      <w:r>
        <w:br/>
      </w:r>
      <w:r>
        <w:rPr>
          <w:rFonts w:ascii="Times New Roman"/>
          <w:b w:val="false"/>
          <w:i w:val="false"/>
          <w:color w:val="000000"/>
          <w:sz w:val="28"/>
        </w:rPr>
        <w:t>
      Үміт көшесі, № № 1, 2, 3, 4, 6, 8, 10, 11, 12, 13, 14, 15, 17, 21, 22, 23, 24, 25, 27, 28, 30, 31, 34, 35, 37, 39, 41, 43, 44, 48, 50, 58, 59, 60, 62, 63, 64, 69, 70, 71, 75, 82, 84, 88, 90, 109, 113, 118-2 үйлер.</w:t>
      </w:r>
      <w:r>
        <w:br/>
      </w:r>
      <w:r>
        <w:rPr>
          <w:rFonts w:ascii="Times New Roman"/>
          <w:b w:val="false"/>
          <w:i w:val="false"/>
          <w:color w:val="000000"/>
          <w:sz w:val="28"/>
        </w:rPr>
        <w:t>
      Шұғыла көшесі, № № 1, 1-4, 2, 2-2, 3, 3-1, 4, 5, 6, 7, 7-1, 8, 9, 10, 11, 13, 14, 15, 17, 17-2, 19, 20, 24, 26, 27, 28, 30, 31, 47, 55, 64, 85, 108 үйлер.</w:t>
      </w:r>
      <w:r>
        <w:br/>
      </w:r>
      <w:r>
        <w:rPr>
          <w:rFonts w:ascii="Times New Roman"/>
          <w:b w:val="false"/>
          <w:i w:val="false"/>
          <w:color w:val="000000"/>
          <w:sz w:val="28"/>
        </w:rPr>
        <w:t>
      Амангелді көшесі, № № 1, 1-1, 1-2, 1-3, 1-10, 2, 3, 4, 4-1, 4-2, 8, 8-1, 8-2, 10, 12, 2-2, 14, 14-1, 14-2, 14-3, 14-7, 16, 16-а, 17, 18, 18-а, 19, 19-1- 19-2, 19-5, 21, 21-2, 22, 23-1, 23-2, 25, 25-1, 25-2, 26, 27, 27-1, 28, 29, 29-1, 29-2, 31, 31-1, 31-2, 34, 36, 37, 37-2, 37-3, 37-4, 37-5, 39, 39-1, 41, 44, 49, 53, 55, 57, 59, 67, 69, 70, 71, 77, 79, 81, 83, 85, 87, 89, 89-3, 89-8, 89-9, 92, 94, 95, 95-4, 95-5, 98 үйлер.</w:t>
      </w:r>
      <w:r>
        <w:br/>
      </w:r>
      <w:r>
        <w:rPr>
          <w:rFonts w:ascii="Times New Roman"/>
          <w:b w:val="false"/>
          <w:i w:val="false"/>
          <w:color w:val="000000"/>
          <w:sz w:val="28"/>
        </w:rPr>
        <w:t>
      Әуезов көшесі, № № 1, 2, 3, 4, 5, 6, 9, 10, 13, 14, 15, 16, 17, 18 үйлер.</w:t>
      </w:r>
      <w:r>
        <w:br/>
      </w:r>
      <w:r>
        <w:rPr>
          <w:rFonts w:ascii="Times New Roman"/>
          <w:b w:val="false"/>
          <w:i w:val="false"/>
          <w:color w:val="000000"/>
          <w:sz w:val="28"/>
        </w:rPr>
        <w:t>
      № 6 мектеп көшесі, № № 1, 2, 3, 6, 8, 12, 16, 17, 19, 20, 22, 30, 32, 33, 35, 38, 44, 46, 47, 50, 52, 54, 57, 58, 63, 65,,66, 69, 70, 71 үйлер.</w:t>
      </w:r>
      <w:r>
        <w:br/>
      </w:r>
      <w:r>
        <w:rPr>
          <w:rFonts w:ascii="Times New Roman"/>
          <w:b w:val="false"/>
          <w:i w:val="false"/>
          <w:color w:val="000000"/>
          <w:sz w:val="28"/>
        </w:rPr>
        <w:t>
      № 847 сайлау учаскесі</w:t>
      </w:r>
      <w:r>
        <w:br/>
      </w:r>
      <w:r>
        <w:rPr>
          <w:rFonts w:ascii="Times New Roman"/>
          <w:b w:val="false"/>
          <w:i w:val="false"/>
          <w:color w:val="000000"/>
          <w:sz w:val="28"/>
        </w:rPr>
        <w:t>
      Орталығы: № 8 шағын жинақты жалпы орта мектебі.</w:t>
      </w:r>
      <w:r>
        <w:br/>
      </w:r>
      <w:r>
        <w:rPr>
          <w:rFonts w:ascii="Times New Roman"/>
          <w:b w:val="false"/>
          <w:i w:val="false"/>
          <w:color w:val="000000"/>
          <w:sz w:val="28"/>
        </w:rPr>
        <w:t>
      Шекарасы: Шахта-Тоғыс елді мекені.</w:t>
      </w:r>
      <w:r>
        <w:br/>
      </w:r>
      <w:r>
        <w:rPr>
          <w:rFonts w:ascii="Times New Roman"/>
          <w:b w:val="false"/>
          <w:i w:val="false"/>
          <w:color w:val="000000"/>
          <w:sz w:val="28"/>
        </w:rPr>
        <w:t>
      Жастар көшесі, № № 1, 2, 3, 4, 5-1, 5-2, 6, 7, 8, 9, 10, 11, 12-1, 12-2, 12-3, 12-4, 13, 14, 15, 16, 17, 18, 19, 20, 21, 22а, 22б, 22с, 22д, 23, 24, 25, 26, 27, 28, 29, 30, 31а, 31б, 31с, 31д, 31е, 31ж, 31г, 31з, 32а, 32б, 32с, 32г, 32д, 32е, 32ж, 33а, 33б, 33с, 33г, 33д, 33е, 33ж, 33з, 34а, 34б, 34с, 34д, 34г, 34ж, 34з, 34-8, 35, 36, 37, 38, 39, 40, 41, 42, 43, 44, 45, 46,47, 48, 49, 50, 51, 52, 53, 54, 55, 56, 57, 58, 59а, 59б, 60, 61 үйлер.</w:t>
      </w:r>
      <w:r>
        <w:br/>
      </w:r>
      <w:r>
        <w:rPr>
          <w:rFonts w:ascii="Times New Roman"/>
          <w:b w:val="false"/>
          <w:i w:val="false"/>
          <w:color w:val="000000"/>
          <w:sz w:val="28"/>
        </w:rPr>
        <w:t>
      Алтынсарин көшесі, № № 1, 2, 3, 4, 5, 6, 7, 8, 9, 10, 11, 12, 13, 14, 15, 16, 17, 18, 19, 20 үйлер.</w:t>
      </w:r>
      <w:r>
        <w:br/>
      </w:r>
      <w:r>
        <w:rPr>
          <w:rFonts w:ascii="Times New Roman"/>
          <w:b w:val="false"/>
          <w:i w:val="false"/>
          <w:color w:val="000000"/>
          <w:sz w:val="28"/>
        </w:rPr>
        <w:t>
      Ащы көшесі, № № 1, 2, 3, 4, 5, 6, 7, 8 үйлер.</w:t>
      </w:r>
      <w:r>
        <w:br/>
      </w:r>
      <w:r>
        <w:rPr>
          <w:rFonts w:ascii="Times New Roman"/>
          <w:b w:val="false"/>
          <w:i w:val="false"/>
          <w:color w:val="000000"/>
          <w:sz w:val="28"/>
        </w:rPr>
        <w:t>
      № 998 сайлау учаскесі</w:t>
      </w:r>
      <w:r>
        <w:br/>
      </w:r>
      <w:r>
        <w:rPr>
          <w:rFonts w:ascii="Times New Roman"/>
          <w:b w:val="false"/>
          <w:i w:val="false"/>
          <w:color w:val="000000"/>
          <w:sz w:val="28"/>
        </w:rPr>
        <w:t>
      Орталығы: аудандық ішкі істер бөлімінің ғимараты.</w:t>
      </w:r>
      <w:r>
        <w:br/>
      </w:r>
      <w:r>
        <w:rPr>
          <w:rFonts w:ascii="Times New Roman"/>
          <w:b w:val="false"/>
          <w:i w:val="false"/>
          <w:color w:val="000000"/>
          <w:sz w:val="28"/>
        </w:rPr>
        <w:t>
      Шекарасы: уақытша ұстау изоляторы.</w:t>
      </w:r>
      <w:r>
        <w:br/>
      </w:r>
      <w:r>
        <w:rPr>
          <w:rFonts w:ascii="Times New Roman"/>
          <w:b w:val="false"/>
          <w:i w:val="false"/>
          <w:color w:val="000000"/>
          <w:sz w:val="28"/>
        </w:rPr>
        <w:t>
      № 848 сайлау учаскесі</w:t>
      </w:r>
      <w:r>
        <w:br/>
      </w:r>
      <w:r>
        <w:rPr>
          <w:rFonts w:ascii="Times New Roman"/>
          <w:b w:val="false"/>
          <w:i w:val="false"/>
          <w:color w:val="000000"/>
          <w:sz w:val="28"/>
        </w:rPr>
        <w:t>
      Орталығы: «Акжар» орта мектебі.</w:t>
      </w:r>
      <w:r>
        <w:br/>
      </w:r>
      <w:r>
        <w:rPr>
          <w:rFonts w:ascii="Times New Roman"/>
          <w:b w:val="false"/>
          <w:i w:val="false"/>
          <w:color w:val="000000"/>
          <w:sz w:val="28"/>
        </w:rPr>
        <w:t>
      Шекарасы: Ақжар ауылының аумағы.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