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d2b3" w14:textId="22bd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Президенттігіне кандидаттар үшін 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әкімдігінің 2011 жылғы 3 наурыздағы N 82 Қаулысы. Оңтүстік Қазақстан облысы Түлкібас ауданының Әділет басқармасында 2011 жылғы 9 наурызда N 14-14-146 тіркелді. Күші жойылды - Оңтүстік Қазақстан облысы Түлкібас ауданы әкімінің 2011 жылғы 2 желтоқсандағы N 709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Түлкібас ауданы әкімінің 2011.12.02 N 709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Түлкібас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аудандық аумақтық сайлау комиссиясымен бірлесіп, Қазақстан Республикасының Президенттігіне барлық кандидаттар үшін үгіттік баспа материалдарын орналастыру үшін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округ, поселке әкімдері үгіттік баспа материалдары орналастырылатын орындарды стендтермен, тақталармен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2011 жылдың 3 наурызынан қолданысқа енгізіледі және ресми жариялануға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Д.Пралиевке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Қ.Абдуалиев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Түлкібас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Н.Албаев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3 наурыз 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82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Қазақстан Республикасының Президенттігіне барлық кандидаттар үшін үгіттік баспа материалдарын орналастыру үшін орындар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3469"/>
        <w:gridCol w:w="4826"/>
        <w:gridCol w:w="3593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Орналастырылатын жері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Орналастырылатын объектінің атауы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поселкесі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Б.Момышұлы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поселкесі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поселкесі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П.Шевцов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«Көктерек» бастауыш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Иірсу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«Иірсу» негізгі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ауылдық округ әкімі аппараты ғимаратының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мәдениет үйінің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«Алғабас» жалпы орта мектебінің ескі ғимаратының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М.Жәрімбетов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«Алғабас» жалпы орта мектебінің аумағы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«Майлыкент» бастауыш мектебінің ауласы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Күмісбастау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Ш.Мұртаза атындағы шағын жинақты мектеп-гимназия аумағы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М.Ломоносов атындағы мектеп гимназиясы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А.Пушкин атындағы жалпы орта мектебі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Құралай атындағы жалпы орта мектебі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атындағы мектеп лицейі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Бақыбек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«Кезень» бастауыш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Дауан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Дауан атындағы жалпы орта мектебі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Майтөбе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Көксағыз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З.Ғұбайдуллин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Таусағыз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Титов атындағы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Қожамберді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М.Шаханов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ауылдық округ әкімі аппаратының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Мыңбай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Ш.Уалиханов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Кершетас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Жандарбеков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Жиынбай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Жиынбай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Даубаба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Сеславин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Мақталы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аумағында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Иманбеков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Сарытөр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М.Маметова атындағы негізгі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М.Лермонтов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ауылдық округ әкімі аппараты ғимаратының алды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«Амангелді» негізгі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Кошевой атындағы шағын жинақты жалпы орта мектебінің аумағы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С.Сейфуллин атындағы жалпы орта мектебінің аумағы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«Тұрар» жалпы орта мектебінің аумағы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Жанұзақ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Пістелі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поселкесі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А.С. Макаренко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Састөбе поселкесі 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Састөбе поселке әкім аппаратының ескі ғимаратының алдында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А.Оразбаева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сарайының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И.Рыбалко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Шарафкент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атындағы шағын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Ұрбұлақ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«Ұрбұлақ»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Көкбұлақ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атындағы негізгі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Көкбұлақ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клубының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Ы.Алтынсарин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А.Молдағұлова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Абайыл станциясы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бастауыш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Азаттық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сарайының алдында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Шұқырбұлақ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Мұратбаев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«Жаңаталап» жалпы орта мектебі алдында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Тастыбұлақ ауыл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 Әскер» бастауыш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баба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Бреусов атындағы жалпы орта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баба ауылы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ауылдық округ әкімі аппараты ғимаратының алдында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РЗД 114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бастауыш мектебінің аумағында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