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4e23" w14:textId="8114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Түлкібас аудандық мәслихатының 2010 жылғы 22 желтоқсандағы № 37/1-04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2011 жылғы 3 наурыздағы N 38/1-04 шешімі. Оңтүстік Қазақстан облысы Түлкібас ауданының Әділет басқармасында 2011 жылғы 17 наурызда N 14-14-147 тіркелді. Қолданылу мерзімінің аяқталуына байланысты шешімнің күші жойылды - Оңтүстік Қазақстан облысы Түлкібас аудандық мәслихатының 2012 жылғы 2 ақпандағы N 25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аудандық мәслихатының 2012.02.02 N 25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туралы", нормативтік құқықтық актілерді мемлекеттік тіркеу тізілімінде 2043 нөмірмен тіркелген шешіміне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Түлкібас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14-14-143 нөмірмен тіркелген, 2010 жылғы 31 желтоқсандағы «Шамшырақ» газетінің № 101-102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2011-2013 жылдарға арналған аудандық бюджеті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6550025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954677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5538475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6611371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17636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61346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6-қосымшалары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А.Жақсылықов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наурыздағы № 38/1-04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2"/>
        <w:gridCol w:w="572"/>
        <w:gridCol w:w="8218"/>
        <w:gridCol w:w="206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6 550 025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954 677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606 685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557 063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37 102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14 631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2 344 </w:t>
            </w:r>
          </w:p>
        </w:tc>
      </w:tr>
      <w:tr>
        <w:trPr>
          <w:trHeight w:val="9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5 538 475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5 538 475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5 538 475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28"/>
        <w:gridCol w:w="710"/>
        <w:gridCol w:w="730"/>
        <w:gridCol w:w="7298"/>
        <w:gridCol w:w="2105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6 611 371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265 852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240 451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21 191 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60 740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50 640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158 520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157 020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15 389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3 763 132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304 738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3 022 972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3 015 968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2 987 026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435 422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73 804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8 745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361 618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361 618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185 534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163 609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15 976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29 023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20 997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401 942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218 874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155 474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127 306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114 899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81 605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91 257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29 178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28 917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6 376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90 247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30 088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16 269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45 474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15 446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-78 982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78 982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наурыздағы № 38/1-04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аудандық бюджет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10"/>
        <w:gridCol w:w="609"/>
        <w:gridCol w:w="8098"/>
        <w:gridCol w:w="2154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6 818 112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1 029 579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5 780 480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5 780 480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5 780 480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671"/>
        <w:gridCol w:w="671"/>
        <w:gridCol w:w="7448"/>
        <w:gridCol w:w="215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6 815 022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273 668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3 858 209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3 344 436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3 336 941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3 303 953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2 068 142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1 661 376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1 654 087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1 654 087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153 613!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наурыздағы № 38/1-04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      аудандық бюджет туралы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70"/>
        <w:gridCol w:w="567"/>
        <w:gridCol w:w="8153"/>
        <w:gridCol w:w="2144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6 126 506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1 054 443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652 768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595 957 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42 479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14 119 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7 208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11 629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2 773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5 063 795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5 063 795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5 063 795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0"/>
        <w:gridCol w:w="671"/>
        <w:gridCol w:w="7356"/>
        <w:gridCol w:w="216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6 120 988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277 511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249 730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62 722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26 390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7 276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3 614 608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202 163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3 361 942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3 353 923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3 320 847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33 076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10 002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40 180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184 307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18 290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69 549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1 576 045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1 162 121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1 154 322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1 154 322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390 323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24 717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156 020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9 879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18 456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15 635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наурыздағы № 38/1-04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аудандық бюджеттің ауылдық поселке округтерінің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87"/>
        <w:gridCol w:w="689"/>
        <w:gridCol w:w="670"/>
        <w:gridCol w:w="5755"/>
        <w:gridCol w:w="1495"/>
        <w:gridCol w:w="1478"/>
        <w:gridCol w:w="155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