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c7e1" w14:textId="0b8c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Түлкібас аудандық мәслихатының 2010 жылғы 22 желтоқсандағы № 37/1-04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2011 жылғы 5 тамыздағы N 44/1-04 шешімі. Оңтүстік Қазақстан облысы Түлкібас ауданының Әділет басқармасында 2011 жылғы 10 тамызда N 14-14-155 тіркелді. Қолданылу мерзімінің аяқталуына байланысты шешімнің күші жойылды - Оңтүстік Қазақстан облысы Түлкібас аудандық мәслихатының 2012 жылғы 2 ақпандағы N 25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Түлкібас аудандық мәслихатының 2012.02.02 N 25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26 шілдедегі </w:t>
      </w:r>
      <w:r>
        <w:rPr>
          <w:rFonts w:ascii="Times New Roman"/>
          <w:b w:val="false"/>
          <w:i w:val="false"/>
          <w:color w:val="000000"/>
          <w:sz w:val="28"/>
        </w:rPr>
        <w:t>№ 42/420-IV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енгізу туралы", Нормативтік құқықтық актілерді мемлекеттік тіркеу тізілімінде 2054 нөмірмен тіркелген шешіміне сәйкес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Түлкібас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14-14-143 нөмірмен тіркелген, 2010 жылғы 31 желтоқсандағы «Шамшырақ» газетінің № 101-102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2011-2013 жылдарға арналған аудандық бюджеті 1-қосымшаларға сәйкес,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7016782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1086911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32378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25019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5872474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7078127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17637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61346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6-қосымшалары осы шешімнің 1, 2-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Қ.Нұрлыбаев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С.Қалдыкөзов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тамыздағы № 44/1-04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Түлкібас ауданының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1"/>
        <w:gridCol w:w="711"/>
        <w:gridCol w:w="652"/>
        <w:gridCol w:w="7678"/>
        <w:gridCol w:w="1898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7 016 782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1 086 911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210 231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210 231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150 333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150 333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682 339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631 063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38 506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31 395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32 378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2 820 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29 480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29 480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5 872 474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5 872 474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5 872 474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7 078 127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267 116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241 739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16 570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16 120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62 090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51 990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10 100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163 079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161 681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24 377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24 377 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23 801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15 297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8 908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8 908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6 708 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3 883 256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385 519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128 538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128 538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224 587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224 587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3 047 426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3 040 363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3 011 421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450 311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73 964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8 905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35 804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15 271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оқылатын мүгедек балаларды жабдықпен, бағдарламалық қамтыммен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376 347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376 347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208 871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185 846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185 846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26 316 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19 609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29 023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74 000 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8 904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11 897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23 025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23 025 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22 097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652 727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434 002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63 081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63 081 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370 921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37 004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333 917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206 925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34 958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13 663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163 613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46 486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72 497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225 412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105 887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105 887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102 057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36 568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29 168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22 542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6 376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9 716 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1 433 698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1 433 698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1 433 698 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1 433 698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97 958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36 516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31 704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 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4 812 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6 609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54 833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54 833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54 833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52 295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52 295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52 295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16 569 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35 326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186 694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186 694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186 694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186 694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42 051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42 051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17 780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18 001 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17 837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4 043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3 060 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19 061 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19 061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19 061 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19 061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-78 982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78 982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61 346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тамыздағы № 44/1-04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2011-2013 жылдарға арналған аудандық бюджеттің ауылдық поселке округтерінің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391"/>
        <w:gridCol w:w="651"/>
        <w:gridCol w:w="671"/>
        <w:gridCol w:w="5852"/>
        <w:gridCol w:w="1481"/>
        <w:gridCol w:w="1483"/>
        <w:gridCol w:w="1542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161 681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53 640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