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e6dec" w14:textId="95e6d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аудандық бюджет туралы" Түлкібас аудандық мәслихатының 2010 жылғы 22 желтоқсандағы № 37/1-04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аудандық мәслихатының 2011 жылғы 21 қазандағы N 46/1-04 шешімі. Оңтүстік Қазақстан облысы Түлкібас ауданының Әділет басқармасында 2011 жылғы 25 қазанда N 14-14-159 тіркелді. Қолданылу мерзімінің аяқталуына байланысты шешімнің күші жойылды - Оңтүстік Қазақстан облысы Түлкібас аудандық мәслихатының 2012 жылғы 2 ақпандағы N 25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Түлкібас аудандық мәслихатының 2012.02.02 N 25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2011 жылғы 12 қазандағы </w:t>
      </w:r>
      <w:r>
        <w:rPr>
          <w:rFonts w:ascii="Times New Roman"/>
          <w:b w:val="false"/>
          <w:i w:val="false"/>
          <w:color w:val="000000"/>
          <w:sz w:val="28"/>
        </w:rPr>
        <w:t>№ 45/444-IV</w:t>
      </w:r>
      <w:r>
        <w:rPr>
          <w:rFonts w:ascii="Times New Roman"/>
          <w:b w:val="false"/>
          <w:i w:val="false"/>
          <w:color w:val="000000"/>
          <w:sz w:val="28"/>
        </w:rPr>
        <w:t xml:space="preserve"> "2011-2013 жылдарға арналған облыстық бюджет туралы" Оңтүстік Қазақстан облыстық мәслихатының 2010 жылғы 10 желтоқсандағы № 35/349-IV шешіміне өзгерістер мен толықтыру енгізу туралы», Нормативтік құқықтық актілерді мемлекеттік тіркеу тізілімінде 2058 нөмірмен тіркелген шешіміне сәйкес Түлкібас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аудандық бюджет туралы» Түлкібас аудандық мәслихатының 2010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37/1-04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14-14-143 нөмірмен тіркелген, 2010 жылғы 31 желтоқсандағы «Шамшырақ» газетінің № 101-102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Түлкібас ауданының 2011-2013 жылдарға арналған аудандық бюджеті 1-қосымшаларға сәйкес, 2011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7170988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–1172206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32698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42019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түсiмi – 5924065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7232334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34864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36288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1424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- 96210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96210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36288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қалдықтарының қозғалысы – 61346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2, 4, 6-қосымшалары осы шешімнің 1, 2, 3, 4-қосымшаларына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 А.Нұранов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 С.Қалдыкөзов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қазандағы № 46/1-04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 № 37/1-04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Түлкібас ауданының 2011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аудандық бюджет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50"/>
        <w:gridCol w:w="651"/>
        <w:gridCol w:w="729"/>
        <w:gridCol w:w="7436"/>
        <w:gridCol w:w="2085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7 170 988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1 172 206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255 509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255 509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187 983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187 983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692 973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637 339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9 933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43 901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26 219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11 538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8 924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9 522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9 522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32 698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4 356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4 320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28 342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28 342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42 019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42 019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42 019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5 924 065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5 924 065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5 924 065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7 232 334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270 808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245 431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18 190 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17 772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65 291 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53 724 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11 567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161 950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160 580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24 377 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24 377 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23 801 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 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16 597 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6 389 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6 389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6 389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10 208 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10 208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8 008 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2 200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1 028 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1 028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1 028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1 028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3 879 447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369 969 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133 788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133 788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203 787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203 787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32 394 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32 394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3 059 226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7 063 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7 063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3 052 163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3 023 221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28 942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450 252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73 905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8 905 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35 804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ата-аналардың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15 271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оқылатын мүгедек балаларды жабдықпен, бағдарламалық қамтыммен қамтамасыз 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13 684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376 347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376 347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208 431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185 563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185 563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26 235 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4 198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2 736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6 017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21 576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1 467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28 612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74 000 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8 825 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11 897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22 868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22 868 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21 944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752 762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86 800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86 800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86 800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448 661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66 740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66 740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381 921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42 204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339 717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217 301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34 891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11 711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10 118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13 062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174 056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50 521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44 630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78 905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8 354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8 354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230 237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60 415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60 415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60 415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108 057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108 057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104 227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1 430 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37 158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29 068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28 807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8 090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7 390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24 607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7 986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7 786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10 003 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8 221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1 582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6 618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6 418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1 485 198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1 485 198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1 485 198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1 485 198 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99 146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37 639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32 309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6 187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2 475 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 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22 230 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5 330 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5 330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6 674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6 674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6 524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54 833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54 833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54 833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51 032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51 032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51 032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15 356 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35 326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186 409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186 409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186 409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186 409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39 515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39 515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3 120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 шеңберінде жеке кәсіпкерлікті қолдау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3 120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18 393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18 043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18 002 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17 838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11 724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11 724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11 724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4 043 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3 060 </w:t>
            </w:r>
          </w:p>
        </w:tc>
      </w:tr>
      <w:tr>
        <w:trPr>
          <w:trHeight w:val="8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4 621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34 864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36 288 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36 288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36 288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36 288 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36 288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органдарына облыстық бюджеттен берілген бюджеттік кредиттерді өтеу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-96 210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96 210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36 288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36 288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36 288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36 288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61 346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61 346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61 346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61 346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қазандағы № 46/1-04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 № 37/1-04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Түлкібас ауданының 2012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аудандық бюджет туралы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30"/>
        <w:gridCol w:w="729"/>
        <w:gridCol w:w="730"/>
        <w:gridCol w:w="7394"/>
        <w:gridCol w:w="2087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6 652 112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1 029 579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202 791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202 791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143 631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143 631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639 288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586 191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10 541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39 699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2 857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30 373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12 494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6 737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10 867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13 496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13 496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3 053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2 591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2 508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5 614 480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5 614 480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5 614 480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6 649 022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273 668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246 512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21 542 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21 392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61 345 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55 345 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163 625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163 625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26 156 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26 156 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25 856 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16 097 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7 097 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7 097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7 097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6 800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3 858 209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185 362 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110 168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110 168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75 194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75 194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3 344 436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7 495 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7 495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3 336 941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3 303 953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32 988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328 411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47 759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9 908 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37 551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280 652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280 652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176 344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152 623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152 623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17 093 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4 492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4 726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6 439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16 307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1 570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28 113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65 961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7 922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23 721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23 721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22 756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1 858 142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23 601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23 601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23 601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1 451 376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7 289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7 289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1 444 087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1 444 087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383 165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23 100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6 829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8 893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7 378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3 796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3 796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356 269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356 269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153 613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44 849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44 849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44 849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46 466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46 466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42 903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2 033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38 524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30 606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30 326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7 918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7 169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23 774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7 113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6 963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9 711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8 679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6 950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6 800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220 007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220 007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220 007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220 007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24 429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18 022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18 022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6 632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6 407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6 407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6 207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16 490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16 490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16 490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16 290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10 430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10 430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10 430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10 430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41 133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41 133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18 417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18 267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15 416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15 316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7 300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7 300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1 666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3 090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3 090 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қазандағы № 46/1-04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 № 37/1-04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Бюджеттік инвестициялық жобаларды (бағдарламаларды) іске асыруға және заңды тұлғалардың жарғылық қорын қалыптастыруға бағытталған, бюджеттік бағдарламалар бөлінісінде 2011 жылға арналған аудандық бюджеттік даму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608"/>
        <w:gridCol w:w="711"/>
        <w:gridCol w:w="731"/>
        <w:gridCol w:w="9381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қазандағы № 46/1-04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 № 37/1-04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2011-2013 жылдарға арналған аудандық бюджеттің</w:t>
      </w:r>
      <w:r>
        <w:br/>
      </w:r>
      <w:r>
        <w:rPr>
          <w:rFonts w:ascii="Times New Roman"/>
          <w:b/>
          <w:i w:val="false"/>
          <w:color w:val="000000"/>
        </w:rPr>
        <w:t>
ауылдық поселке округтерінің шығындары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332"/>
        <w:gridCol w:w="712"/>
        <w:gridCol w:w="712"/>
        <w:gridCol w:w="5831"/>
        <w:gridCol w:w="1527"/>
        <w:gridCol w:w="1448"/>
        <w:gridCol w:w="1448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</w:tr>
      <w:tr>
        <w:trPr>
          <w:trHeight w:val="1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161 950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163 625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165 215</w:t>
            </w:r>
          </w:p>
        </w:tc>
      </w:tr>
      <w:tr>
        <w:trPr>
          <w:trHeight w:val="4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161 950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163 625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165 215</w:t>
            </w:r>
          </w:p>
        </w:tc>
      </w:tr>
      <w:tr>
        <w:trPr>
          <w:trHeight w:val="4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161 950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163 625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165 215</w:t>
            </w:r>
          </w:p>
        </w:tc>
      </w:tr>
      <w:tr>
        <w:trPr>
          <w:trHeight w:val="6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160 580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163 625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165 215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15610</w:t>
            </w:r>
          </w:p>
        </w:tc>
      </w:tr>
      <w:tr>
        <w:trPr>
          <w:trHeight w:val="1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</w:t>
            </w:r>
          </w:p>
        </w:tc>
      </w:tr>
      <w:tr>
        <w:trPr>
          <w:trHeight w:val="1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</w:t>
            </w:r>
          </w:p>
        </w:tc>
      </w:tr>
      <w:tr>
        <w:trPr>
          <w:trHeight w:val="1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</w:p>
        </w:tc>
      </w:tr>
      <w:tr>
        <w:trPr>
          <w:trHeight w:val="1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</w:t>
            </w:r>
          </w:p>
        </w:tc>
      </w:tr>
      <w:tr>
        <w:trPr>
          <w:trHeight w:val="1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</w:t>
            </w:r>
          </w:p>
        </w:tc>
      </w:tr>
      <w:tr>
        <w:trPr>
          <w:trHeight w:val="1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</w:t>
            </w:r>
          </w:p>
        </w:tc>
      </w:tr>
      <w:tr>
        <w:trPr>
          <w:trHeight w:val="1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117 663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119 105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128 538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110 168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111 086</w:t>
            </w:r>
          </w:p>
        </w:tc>
      </w:tr>
      <w:tr>
        <w:trPr>
          <w:trHeight w:val="4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128 538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110 168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111 086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128 538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110 168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111 086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53 640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45883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13486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15308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30 810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23618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8 019</w:t>
            </w:r>
          </w:p>
        </w:tc>
      </w:tr>
      <w:tr>
        <w:trPr>
          <w:trHeight w:val="4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8 019</w:t>
            </w:r>
          </w:p>
        </w:tc>
      </w:tr>
      <w:tr>
        <w:trPr>
          <w:trHeight w:val="4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8 019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24 717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24 717</w:t>
            </w:r>
          </w:p>
        </w:tc>
      </w:tr>
      <w:tr>
        <w:trPr>
          <w:trHeight w:val="4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24 717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7 307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4 007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9 516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2 767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7 894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