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2b3b8" w14:textId="f42b3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ауданының ауылдық елді мекендерге 2011 жылы жұмыс iстеу және тұру үшiн келген денсаулық сақтау, бiлiм беру, әлеуметтiк қамсыздандыру, 
мәдениет және спорт мамандарына көтерме жәрдемақы және тұрғын үй сатып алу 
үшiн әлеуметтік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аудандық мәслихатының 2011 жылғы 21 қазандағы N 46/3-04 шешімі. Оңтүстік Қазақстан облысы Түлкібас ауданының Әділет басқармасында 2011 жылғы 26 қазанда N 14-14-160 тіркелді. Қолданылу мерзімінің аяқталуына байланысты шешімнің күші жойылды - Оңтүстік Қазақстан облысы Түлкібас аудандық мәслихатының 2012 жылғы 2 ақпандағы № 25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Түлкібас аудандық мәслихатының 2012.02.02 № 25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Үкiметiнiң 2009 жылғы 18 ақпандағы № 183 «Ауылдық елдi мекендерге жұмыс iстеу және тұру үшiн келген денсаулық сақтау, бiлiм беру, әлеуметтiк қамсыздандыру, мәдениет және спорт мамандарына әлеуметтiк қолдау шараларын ұсыну мөлшерiн және ережесiн бекiту туралы» Қаулысының </w:t>
      </w:r>
      <w:r>
        <w:rPr>
          <w:rFonts w:ascii="Times New Roman"/>
          <w:b w:val="false"/>
          <w:i w:val="false"/>
          <w:color w:val="000000"/>
          <w:sz w:val="28"/>
        </w:rPr>
        <w:t>2-тармағына</w:t>
      </w:r>
      <w:r>
        <w:rPr>
          <w:rFonts w:ascii="Times New Roman"/>
          <w:b w:val="false"/>
          <w:i w:val="false"/>
          <w:color w:val="000000"/>
          <w:sz w:val="28"/>
        </w:rPr>
        <w:t xml:space="preserve"> және аудан әкiмiнiң 2011 жылғы 14 қазандағы № 457 хатына сәйкес аудандық мәслихат </w:t>
      </w:r>
      <w:r>
        <w:rPr>
          <w:rFonts w:ascii="Times New Roman"/>
          <w:b/>
          <w:i w:val="false"/>
          <w:color w:val="000000"/>
          <w:sz w:val="28"/>
        </w:rPr>
        <w:t>ШЕШТI:</w:t>
      </w:r>
      <w:r>
        <w:br/>
      </w:r>
      <w:r>
        <w:rPr>
          <w:rFonts w:ascii="Times New Roman"/>
          <w:b w:val="false"/>
          <w:i w:val="false"/>
          <w:color w:val="000000"/>
          <w:sz w:val="28"/>
        </w:rPr>
        <w:t>
</w:t>
      </w:r>
      <w:r>
        <w:rPr>
          <w:rFonts w:ascii="Times New Roman"/>
          <w:b w:val="false"/>
          <w:i w:val="false"/>
          <w:color w:val="000000"/>
          <w:sz w:val="28"/>
        </w:rPr>
        <w:t>
      1. Түлкібас ауданының ауылдық елді мекендерге 2011 жылға жұмыс iстеу және тұру үшiн келген денсаулық сақтау, бiлiм беру, әлеуметтiк қамсыздандыру, мәдениет және спорт мамандарына қажеттiлiктi ескере отырып, бiр маманға жетпiс есептiк айлық көрсеткiшке тең сомада көтерме жәрдемақысы және тұрғын үй сатып алу үшін әлеуметтік қолдау-бір мың бес жүз айлық есептiк көрсеткiштен аспайтын сомада бюджеттік кредит ұсынылсын.</w:t>
      </w:r>
      <w:r>
        <w:br/>
      </w:r>
      <w:r>
        <w:rPr>
          <w:rFonts w:ascii="Times New Roman"/>
          <w:b w:val="false"/>
          <w:i w:val="false"/>
          <w:color w:val="000000"/>
          <w:sz w:val="28"/>
        </w:rPr>
        <w:t>
</w:t>
      </w:r>
      <w:r>
        <w:rPr>
          <w:rFonts w:ascii="Times New Roman"/>
          <w:b w:val="false"/>
          <w:i w:val="false"/>
          <w:color w:val="000000"/>
          <w:sz w:val="28"/>
        </w:rPr>
        <w:t>
      2. Осы шешiм алғаш ресми жарияланғаннан кейiн күнтiзбелiк он күн өткен соң қолданысқа енгiзiлсiн.</w:t>
      </w:r>
      <w:r>
        <w:br/>
      </w:r>
      <w:r>
        <w:rPr>
          <w:rFonts w:ascii="Times New Roman"/>
          <w:b w:val="false"/>
          <w:i w:val="false"/>
          <w:color w:val="000000"/>
          <w:sz w:val="28"/>
        </w:rPr>
        <w:t>
 </w:t>
      </w:r>
      <w:r>
        <w:br/>
      </w:r>
      <w:r>
        <w:rPr>
          <w:rFonts w:ascii="Times New Roman"/>
          <w:b w:val="false"/>
          <w:i w:val="false"/>
          <w:color w:val="000000"/>
          <w:sz w:val="28"/>
        </w:rPr>
        <w:t>
      Аудандық мәслихат сессиясының төрағасы     А.Нұранов</w:t>
      </w:r>
      <w:r>
        <w:br/>
      </w:r>
      <w:r>
        <w:rPr>
          <w:rFonts w:ascii="Times New Roman"/>
          <w:b w:val="false"/>
          <w:i w:val="false"/>
          <w:color w:val="000000"/>
          <w:sz w:val="28"/>
        </w:rPr>
        <w:t>
 </w:t>
      </w:r>
      <w:r>
        <w:br/>
      </w:r>
      <w:r>
        <w:rPr>
          <w:rFonts w:ascii="Times New Roman"/>
          <w:b w:val="false"/>
          <w:i w:val="false"/>
          <w:color w:val="000000"/>
          <w:sz w:val="28"/>
        </w:rPr>
        <w:t xml:space="preserve">
      Аудандық мәслихат хатшысы                  С.Қалдыкөзов        </w:t>
      </w:r>
      <w:r>
        <w:br/>
      </w:r>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