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0ffc" w14:textId="e9a0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2011 жылғы 21 желтоқсандағы N 48/1-04 шешімі. Оңтүстік Қазақстан облысы Түлкібас ауданының Әділет басқармасында 2011 жылғы 28 желтоқсанда N 14-14-163 тіркелді. Қолданылу мерзімінің аяқталуына байланысты шешімнің күші жойылды - (Оңтүстік Қазақстан облысы Түлкібас аудандық мәслихатының 2013 жылғы 25 қаңтардағы № 20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Түлкібас аудандық мәслихатының 25.01.2013 № 20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2011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 47/450-ІV "2012-2014 жылдарға арналған облыстық бюджет туралы" Нормативтік құқықтық актілерді мемлекеттік тіркеу тізілімінде № 2065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ауданының 2012-2014 жылдарға арналған аудандық бюджеті 1-қосымшаға сәйкес, оның ішінде 2012 жылға мынадай көлемде бекітілсін:</w:t>
      </w:r>
      <w:r>
        <w:br/>
      </w:r>
      <w:r>
        <w:rPr>
          <w:rFonts w:ascii="Times New Roman"/>
          <w:b w:val="false"/>
          <w:i w:val="false"/>
          <w:color w:val="000000"/>
          <w:sz w:val="28"/>
        </w:rPr>
        <w:t>
      1) кiрiстер – 9544117 мың теңге, оның iшiнде:</w:t>
      </w:r>
      <w:r>
        <w:br/>
      </w:r>
      <w:r>
        <w:rPr>
          <w:rFonts w:ascii="Times New Roman"/>
          <w:b w:val="false"/>
          <w:i w:val="false"/>
          <w:color w:val="000000"/>
          <w:sz w:val="28"/>
        </w:rPr>
        <w:t>
      салықтық түсiмдер – 1184932 мың теңге;</w:t>
      </w:r>
      <w:r>
        <w:br/>
      </w:r>
      <w:r>
        <w:rPr>
          <w:rFonts w:ascii="Times New Roman"/>
          <w:b w:val="false"/>
          <w:i w:val="false"/>
          <w:color w:val="000000"/>
          <w:sz w:val="28"/>
        </w:rPr>
        <w:t>
      салықтық емес түсiмдер – 6859 мың теңге;</w:t>
      </w:r>
      <w:r>
        <w:br/>
      </w:r>
      <w:r>
        <w:rPr>
          <w:rFonts w:ascii="Times New Roman"/>
          <w:b w:val="false"/>
          <w:i w:val="false"/>
          <w:color w:val="000000"/>
          <w:sz w:val="28"/>
        </w:rPr>
        <w:t>
      негiзгi капиталды сатудан түсетiн түсiмдер – 14673 мың теңге;</w:t>
      </w:r>
      <w:r>
        <w:br/>
      </w:r>
      <w:r>
        <w:rPr>
          <w:rFonts w:ascii="Times New Roman"/>
          <w:b w:val="false"/>
          <w:i w:val="false"/>
          <w:color w:val="000000"/>
          <w:sz w:val="28"/>
        </w:rPr>
        <w:t>
      трансферттердiң түсiмдерi – 8337653 мың теңге;</w:t>
      </w:r>
      <w:r>
        <w:br/>
      </w:r>
      <w:r>
        <w:rPr>
          <w:rFonts w:ascii="Times New Roman"/>
          <w:b w:val="false"/>
          <w:i w:val="false"/>
          <w:color w:val="000000"/>
          <w:sz w:val="28"/>
        </w:rPr>
        <w:t>
      2) шығындар – 9592344 мың теңге;</w:t>
      </w:r>
      <w:r>
        <w:br/>
      </w:r>
      <w:r>
        <w:rPr>
          <w:rFonts w:ascii="Times New Roman"/>
          <w:b w:val="false"/>
          <w:i w:val="false"/>
          <w:color w:val="000000"/>
          <w:sz w:val="28"/>
        </w:rPr>
        <w:t>
      3) таза бюджеттiк кредиттеу – 25254 мың теңге:</w:t>
      </w:r>
      <w:r>
        <w:br/>
      </w:r>
      <w:r>
        <w:rPr>
          <w:rFonts w:ascii="Times New Roman"/>
          <w:b w:val="false"/>
          <w:i w:val="false"/>
          <w:color w:val="000000"/>
          <w:sz w:val="28"/>
        </w:rPr>
        <w:t>
      бюджеттік кредиттер – 29097 мың теңге;</w:t>
      </w:r>
      <w:r>
        <w:br/>
      </w:r>
      <w:r>
        <w:rPr>
          <w:rFonts w:ascii="Times New Roman"/>
          <w:b w:val="false"/>
          <w:i w:val="false"/>
          <w:color w:val="000000"/>
          <w:sz w:val="28"/>
        </w:rPr>
        <w:t>
      бюджеттік кредиттерді өтеу – 3843 мың теңге;</w:t>
      </w:r>
      <w:r>
        <w:br/>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-73481 мың теңге;</w:t>
      </w:r>
      <w:r>
        <w:br/>
      </w:r>
      <w:r>
        <w:rPr>
          <w:rFonts w:ascii="Times New Roman"/>
          <w:b w:val="false"/>
          <w:i w:val="false"/>
          <w:color w:val="000000"/>
          <w:sz w:val="28"/>
        </w:rPr>
        <w:t>
      6) бюджет тапшылығын қаржыландыру (профицитін пайдалану) – 73481 мың теңге, оның ішінде:</w:t>
      </w:r>
      <w:r>
        <w:br/>
      </w:r>
      <w:r>
        <w:rPr>
          <w:rFonts w:ascii="Times New Roman"/>
          <w:b w:val="false"/>
          <w:i w:val="false"/>
          <w:color w:val="000000"/>
          <w:sz w:val="28"/>
        </w:rPr>
        <w:t>
      қарыздар түсімі – 29097 мың теңге;</w:t>
      </w:r>
      <w:r>
        <w:br/>
      </w:r>
      <w:r>
        <w:rPr>
          <w:rFonts w:ascii="Times New Roman"/>
          <w:b w:val="false"/>
          <w:i w:val="false"/>
          <w:color w:val="000000"/>
          <w:sz w:val="28"/>
        </w:rPr>
        <w:t>
      қарыздарды өтеу – 4213 мың теңге;</w:t>
      </w:r>
      <w:r>
        <w:br/>
      </w:r>
      <w:r>
        <w:rPr>
          <w:rFonts w:ascii="Times New Roman"/>
          <w:b w:val="false"/>
          <w:i w:val="false"/>
          <w:color w:val="000000"/>
          <w:sz w:val="28"/>
        </w:rPr>
        <w:t>
      бюджет қаражатының пайдаланылатын қалдықтары – 48597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Түлкібас аудандық мәслихатының 2012.12.06 </w:t>
      </w:r>
      <w:r>
        <w:rPr>
          <w:rFonts w:ascii="Times New Roman"/>
          <w:b w:val="false"/>
          <w:i w:val="false"/>
          <w:color w:val="000000"/>
          <w:sz w:val="28"/>
        </w:rPr>
        <w:t>№ 10/1-05</w:t>
      </w:r>
      <w:r>
        <w:rPr>
          <w:rFonts w:ascii="Times New Roman"/>
          <w:b w:val="false"/>
          <w:i w:val="false"/>
          <w:color w:val="ff0000"/>
          <w:sz w:val="28"/>
        </w:rPr>
        <w:t xml:space="preserve"> (2012 жылғы 1 қаңтарынан бастап қолданысқа енгiзiледі)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ауданның бюджетіне берілетін бюджеттік субвенциялардың көлемі 3643043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 әкімдігінің 2012 жылға арналған резервi 7500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2012-2014 жылға арналған аудандық бюджетте ауылдық, поселкелік округтердің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2012 жылғы 31 желтоқсанға ауданның жергілікті атқарушы органының борыш лимиті 0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9. Ауыл шаруашылығы мақсатындағы жер учаскелерін сатудан түсетін түсімдер-0 мың теңге.</w:t>
      </w:r>
      <w:r>
        <w:br/>
      </w:r>
      <w:r>
        <w:rPr>
          <w:rFonts w:ascii="Times New Roman"/>
          <w:b w:val="false"/>
          <w:i w:val="false"/>
          <w:color w:val="000000"/>
          <w:sz w:val="28"/>
        </w:rPr>
        <w:t>
</w:t>
      </w:r>
      <w:r>
        <w:rPr>
          <w:rFonts w:ascii="Times New Roman"/>
          <w:b w:val="false"/>
          <w:i w:val="false"/>
          <w:color w:val="000000"/>
          <w:sz w:val="28"/>
        </w:rPr>
        <w:t>
      10.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А.Нұранов</w:t>
      </w:r>
    </w:p>
    <w:p>
      <w:pPr>
        <w:spacing w:after="0"/>
        <w:ind w:left="0"/>
        <w:jc w:val="both"/>
      </w:pPr>
      <w:r>
        <w:rPr>
          <w:rFonts w:ascii="Times New Roman"/>
          <w:b w:val="false"/>
          <w:i/>
          <w:color w:val="000000"/>
          <w:sz w:val="28"/>
        </w:rPr>
        <w:t>      Аудандық мәслихат хатшысы                  C.Қалдыкөзов</w:t>
      </w:r>
    </w:p>
    <w:bookmarkStart w:name="z13" w:id="1"/>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Түлкібас ауданының 2012 жылға арналған аудандық бюджет туралы</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Түлкібас аудандық мәслихатының 2012.12.06 </w:t>
      </w:r>
      <w:r>
        <w:rPr>
          <w:rFonts w:ascii="Times New Roman"/>
          <w:b w:val="false"/>
          <w:i w:val="false"/>
          <w:color w:val="ff0000"/>
          <w:sz w:val="28"/>
        </w:rPr>
        <w:t>№ 10/1-05</w:t>
      </w:r>
      <w:r>
        <w:rPr>
          <w:rFonts w:ascii="Times New Roman"/>
          <w:b w:val="false"/>
          <w:i w:val="false"/>
          <w:color w:val="ff0000"/>
          <w:sz w:val="28"/>
        </w:rPr>
        <w:t xml:space="preserve"> (2012 жылғы 1 қаңтарынан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50"/>
        <w:gridCol w:w="670"/>
        <w:gridCol w:w="670"/>
        <w:gridCol w:w="7550"/>
        <w:gridCol w:w="201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9 544 117</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1 184 932</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235 497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235 497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187 716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187 716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706 956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645 659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10 951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37 776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21 954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10 488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16 987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16 987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6 859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14 673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14 673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14 673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8 337 653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8 337 653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8 337 653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9 592 344</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289 269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260 136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16 338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16 049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63 594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61 804 </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180 204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177 954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2 250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28 133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28 133 </w:t>
            </w:r>
          </w:p>
        </w:tc>
      </w:tr>
      <w:tr>
        <w:trPr>
          <w:trHeight w:val="9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27 633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167 185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7 555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7 555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159 630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159 630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157 280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2 350 </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5 508 795</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465 207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135 328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w:t>
            </w:r>
          </w:p>
          <w:p>
            <w:pPr>
              <w:spacing w:after="20"/>
              <w:ind w:left="20"/>
              <w:jc w:val="both"/>
            </w:pPr>
            <w:r>
              <w:rPr>
                <w:rFonts w:ascii="Times New Roman"/>
                <w:b w:val="false"/>
                <w:i w:val="false"/>
                <w:color w:val="000000"/>
                <w:sz w:val="20"/>
              </w:rPr>
              <w:t>тапсырысын іске асыруға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135 328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329 879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w:t>
            </w:r>
          </w:p>
          <w:p>
            <w:pPr>
              <w:spacing w:after="20"/>
              <w:ind w:left="20"/>
              <w:jc w:val="both"/>
            </w:pPr>
            <w:r>
              <w:rPr>
                <w:rFonts w:ascii="Times New Roman"/>
                <w:b w:val="false"/>
                <w:i w:val="false"/>
                <w:color w:val="000000"/>
                <w:sz w:val="20"/>
              </w:rPr>
              <w:t>тапсырысын іске асыруға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329 879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3 741 390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9 376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9 376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3 732 014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3 635 721</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33 611 </w:t>
            </w:r>
          </w:p>
        </w:tc>
      </w:tr>
      <w:tr>
        <w:trPr>
          <w:trHeight w:val="8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1 333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61 349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1 302 198 </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104 069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12 510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62 088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13 777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15 414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1 198 129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1 198 129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296 379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272 754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272 754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90 012 </w:t>
            </w:r>
          </w:p>
        </w:tc>
      </w:tr>
      <w:tr>
        <w:trPr>
          <w:trHeight w:val="8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4 492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6 438 </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20 498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36 897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79 000 </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14 300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18 724 </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23 625 </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23 625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22 919 </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2 251 848</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486 845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237 921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237 921 </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169 640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169 640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60 728 </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60 728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18 556 </w:t>
            </w:r>
          </w:p>
        </w:tc>
      </w:tr>
      <w:tr>
        <w:trPr>
          <w:trHeight w:val="5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18 556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1 677 200</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64 705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64 705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1 612 495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37 175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1 575 320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87 803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30 720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9 294 </w:t>
            </w:r>
          </w:p>
        </w:tc>
      </w:tr>
      <w:tr>
        <w:trPr>
          <w:trHeight w:val="3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8 163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57 083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35 147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21936</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240 536 </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54 715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53 515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53 515 </w:t>
            </w:r>
          </w:p>
        </w:tc>
      </w:tr>
      <w:tr>
        <w:trPr>
          <w:trHeight w:val="4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111 268 </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104 387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94 629 </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2 600 </w:t>
            </w:r>
          </w:p>
        </w:tc>
      </w:tr>
      <w:tr>
        <w:trPr>
          <w:trHeight w:val="7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7 158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6 881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6 881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42 316 </w:t>
            </w:r>
          </w:p>
        </w:tc>
      </w:tr>
      <w:tr>
        <w:trPr>
          <w:trHeight w:val="4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33 391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33 012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8 925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8 125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5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32 237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7 344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7 194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16 507 </w:t>
            </w:r>
          </w:p>
        </w:tc>
      </w:tr>
      <w:tr>
        <w:trPr>
          <w:trHeight w:val="6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9 121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7 236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8 386 </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389 237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389 237 </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389 237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389 237 </w:t>
            </w:r>
          </w:p>
        </w:tc>
      </w:tr>
      <w:tr>
        <w:trPr>
          <w:trHeight w:val="6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106 267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37 818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33 516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7 413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4 520 </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18 433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4 302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4 302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9 454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58 995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58 995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58 995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54 212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54 212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54 212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14 212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210 061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210 061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210 061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32 598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177 463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55 061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55 061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23 599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23 449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31 462 </w:t>
            </w:r>
          </w:p>
        </w:tc>
      </w:tr>
      <w:tr>
        <w:trPr>
          <w:trHeight w:val="7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16 430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10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14 882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22 545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22 545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15 426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25 254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6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-73 481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73 481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29 097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4 213 </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3 843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пайдаланылмаған бюджеттік кредиттерді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48 597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48 597 </w:t>
            </w:r>
          </w:p>
        </w:tc>
      </w:tr>
    </w:tbl>
    <w:bookmarkStart w:name="z14" w:id="2"/>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Түлкібас ауданының 2013 жылға</w:t>
      </w:r>
      <w:r>
        <w:br/>
      </w:r>
      <w:r>
        <w:rPr>
          <w:rFonts w:ascii="Times New Roman"/>
          <w:b/>
          <w:i w:val="false"/>
          <w:color w:val="000000"/>
        </w:rPr>
        <w:t>
арналған аудандық бюджет туралы</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Түлкібас аудандық мәслихатының 2012.06.11 </w:t>
      </w:r>
      <w:r>
        <w:rPr>
          <w:rFonts w:ascii="Times New Roman"/>
          <w:b w:val="false"/>
          <w:i w:val="false"/>
          <w:color w:val="ff0000"/>
          <w:sz w:val="28"/>
        </w:rPr>
        <w:t>№ 5/1-05</w:t>
      </w:r>
      <w:r>
        <w:rPr>
          <w:rFonts w:ascii="Times New Roman"/>
          <w:b w:val="false"/>
          <w:i w:val="false"/>
          <w:color w:val="ff0000"/>
          <w:sz w:val="28"/>
        </w:rPr>
        <w:t xml:space="preserve"> (2012 жылғы 1 қаңтарынан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84"/>
        <w:gridCol w:w="710"/>
        <w:gridCol w:w="8031"/>
        <w:gridCol w:w="2311"/>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1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6 010 313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1 221 733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270 200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270 200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177 939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177 939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731 874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672 066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11 781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44 913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3 114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29 799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12 773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6 296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10 430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11 921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11 921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3 940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3 289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4 779 619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4 779 619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4 779 619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6 010 313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302 773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270 197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15 309 </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15 148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75 551 </w:t>
            </w:r>
          </w:p>
        </w:tc>
      </w:tr>
      <w:tr>
        <w:trPr>
          <w:trHeight w:val="4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61 641 </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13 910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179 337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176 929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31 506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31 506 </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30 864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17 587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7 272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7 272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7 272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10 315 </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10 315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7 800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2 515 </w:t>
            </w:r>
          </w:p>
        </w:tc>
      </w:tr>
      <w:tr>
        <w:trPr>
          <w:trHeight w:val="5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3 828 501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267 486 </w:t>
            </w:r>
          </w:p>
        </w:tc>
      </w:tr>
      <w:tr>
        <w:trPr>
          <w:trHeight w:val="5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200 737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270 138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66 749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66 749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3 441 821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10 032 </w:t>
            </w:r>
          </w:p>
        </w:tc>
      </w:tr>
      <w:tr>
        <w:trPr>
          <w:trHeight w:val="5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10 032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3 431 789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3 398 089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33 700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119 194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81 588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14 833 </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66 434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37 606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37 606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207 765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179 504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179 504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16 444 </w:t>
            </w:r>
          </w:p>
        </w:tc>
      </w:tr>
      <w:tr>
        <w:trPr>
          <w:trHeight w:val="8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6 889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21 072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28 883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84 530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28 261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28 261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27 495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1 248 728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1 157 158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13 149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1 144 009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57 740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1 086 269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91 570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31 170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11 905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9 936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9 329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60 400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226 490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52 740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52 740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52 740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100 387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100 387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95 510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2 782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2 095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40 880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31 107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30 808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9 773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8 917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32 483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7 179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7 018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16 904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8 400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43 188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15 074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15 074 </w:t>
            </w:r>
          </w:p>
        </w:tc>
      </w:tr>
      <w:tr>
        <w:trPr>
          <w:trHeight w:val="4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6 958 </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4 007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7 471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7 310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34 688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57 544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57 544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32 268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32 107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17 251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17 090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8 025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8 025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7 119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5" w:id="3"/>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Түлкібас ауданының 2014 жылға</w:t>
      </w:r>
      <w:r>
        <w:br/>
      </w:r>
      <w:r>
        <w:rPr>
          <w:rFonts w:ascii="Times New Roman"/>
          <w:b/>
          <w:i w:val="false"/>
          <w:color w:val="000000"/>
        </w:rPr>
        <w:t>
арналған аудандық бюджет туралы</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Түлкібас аудандық мәслихатының 2012.01.10 </w:t>
      </w:r>
      <w:r>
        <w:rPr>
          <w:rFonts w:ascii="Times New Roman"/>
          <w:b w:val="false"/>
          <w:i w:val="false"/>
          <w:color w:val="ff0000"/>
          <w:sz w:val="28"/>
        </w:rPr>
        <w:t>N 49/1-04</w:t>
      </w:r>
      <w:r>
        <w:rPr>
          <w:rFonts w:ascii="Times New Roman"/>
          <w:b w:val="false"/>
          <w:i w:val="false"/>
          <w:color w:val="ff0000"/>
          <w:sz w:val="28"/>
        </w:rPr>
        <w:t xml:space="preserve"> (2012 жылғы 1 қаңтарынан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1"/>
        <w:gridCol w:w="671"/>
        <w:gridCol w:w="671"/>
        <w:gridCol w:w="7500"/>
        <w:gridCol w:w="205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1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6 927 654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1 289 307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276 088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276 088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180 992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180 992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787 515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723 221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12 664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48 282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3 348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31 921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13 666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6 737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11 196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12 791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12 791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4 236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3 634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мүлікті жалға беруден түсетiн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3 536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5 021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5 629 090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5 629 090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5 629 090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6 927 654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308 944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275 307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15 591 </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15 419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77 878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62 994 </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14 884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181 838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179 262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2 576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32 492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32 492 </w:t>
            </w:r>
          </w:p>
        </w:tc>
      </w:tr>
      <w:tr>
        <w:trPr>
          <w:trHeight w:val="9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31 805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18 482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7 441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7 441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7 441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11 041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11 041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8 350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2 691 </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5 301 669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178 260 </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134 289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134 289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43 971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43 971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3 465 605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10 735 </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10 735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3 454 870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3 421 076</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33 794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1 657 804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86 583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15 155 </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71 085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1 571 221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1 571 221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218 973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190 176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190 176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17 594 </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5 143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7 371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22 547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29 012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90 447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28 797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28 797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27 978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262 050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164 070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14 070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14 070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97 980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33 352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12 738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10 632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9 982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64 628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64628</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213 455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53 193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53 193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53 193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85 013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85 013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79 794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2 977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41 804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31 346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31 026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10 458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9 542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33 445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7 125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17 612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9 587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7 853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8 536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8 364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470 522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470 522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470 522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470 522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23 326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15 729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15 729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7 044 </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4 288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7 425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12 315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37 117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37 117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37 117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37 117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59 656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59 656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33 422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33 250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17 647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17 475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8 587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8 587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1 424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6" w:id="4"/>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4- қосымша</w:t>
      </w:r>
    </w:p>
    <w:bookmarkEnd w:id="4"/>
    <w:p>
      <w:pPr>
        <w:spacing w:after="0"/>
        <w:ind w:left="0"/>
        <w:jc w:val="left"/>
      </w:pPr>
      <w:r>
        <w:rPr>
          <w:rFonts w:ascii="Times New Roman"/>
          <w:b/>
          <w:i w:val="false"/>
          <w:color w:val="000000"/>
        </w:rPr>
        <w:t xml:space="preserve">       2012 жылға арналған аудан бюджетінің даму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68"/>
        <w:gridCol w:w="691"/>
        <w:gridCol w:w="652"/>
        <w:gridCol w:w="955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7" w:id="5"/>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5-қосымша</w:t>
      </w:r>
    </w:p>
    <w:bookmarkEnd w:id="5"/>
    <w:p>
      <w:pPr>
        <w:spacing w:after="0"/>
        <w:ind w:left="0"/>
        <w:jc w:val="left"/>
      </w:pPr>
      <w:r>
        <w:rPr>
          <w:rFonts w:ascii="Times New Roman"/>
          <w:b/>
          <w:i w:val="false"/>
          <w:color w:val="000000"/>
        </w:rPr>
        <w:t xml:space="preserve">       2012 жылға арналған жергілікті бюджеттің атқарылуы процесінде секвестрлеуге жатпайтын жергілікті бюджеттің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49"/>
        <w:gridCol w:w="651"/>
        <w:gridCol w:w="652"/>
        <w:gridCol w:w="959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6"/>
    <w:p>
      <w:pPr>
        <w:spacing w:after="0"/>
        <w:ind w:left="0"/>
        <w:jc w:val="both"/>
      </w:pPr>
      <w:r>
        <w:rPr>
          <w:rFonts w:ascii="Times New Roman"/>
          <w:b w:val="false"/>
          <w:i w:val="false"/>
          <w:color w:val="000000"/>
          <w:sz w:val="28"/>
        </w:rPr>
        <w:t>
Түлкібас аудандық мәслихатының</w:t>
      </w:r>
      <w:r>
        <w:br/>
      </w:r>
      <w:r>
        <w:rPr>
          <w:rFonts w:ascii="Times New Roman"/>
          <w:b w:val="false"/>
          <w:i w:val="false"/>
          <w:color w:val="000000"/>
          <w:sz w:val="28"/>
        </w:rPr>
        <w:t>
2011 жылғы 21 желтоқсандағы № 48/1-04</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2012-2014 жылдарға арналған аудандық бюджеттің</w:t>
      </w:r>
      <w:r>
        <w:br/>
      </w:r>
      <w:r>
        <w:rPr>
          <w:rFonts w:ascii="Times New Roman"/>
          <w:b/>
          <w:i w:val="false"/>
          <w:color w:val="000000"/>
        </w:rPr>
        <w:t>
ауылдық поселке округтерінің шығындары     </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Түлкібас аудандық мәслихатының 2012.11.05 </w:t>
      </w:r>
      <w:r>
        <w:rPr>
          <w:rFonts w:ascii="Times New Roman"/>
          <w:b w:val="false"/>
          <w:i w:val="false"/>
          <w:color w:val="ff0000"/>
          <w:sz w:val="28"/>
        </w:rPr>
        <w:t>№ 9/1-05</w:t>
      </w:r>
      <w:r>
        <w:rPr>
          <w:rFonts w:ascii="Times New Roman"/>
          <w:b w:val="false"/>
          <w:i w:val="false"/>
          <w:color w:val="ff0000"/>
          <w:sz w:val="28"/>
        </w:rPr>
        <w:t xml:space="preserve"> (2012 жылғы 1 қаңтарынан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472"/>
        <w:gridCol w:w="652"/>
        <w:gridCol w:w="653"/>
        <w:gridCol w:w="7282"/>
        <w:gridCol w:w="1430"/>
        <w:gridCol w:w="1490"/>
        <w:gridCol w:w="151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181 838</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181 838</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179 337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181 838</w:t>
            </w:r>
          </w:p>
        </w:tc>
      </w:tr>
      <w:tr>
        <w:trPr>
          <w:trHeight w:val="6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177 954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179 262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12 209</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14 520</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9 086</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10 583</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11 674</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1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12 553</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9 558</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13 913</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144 704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210 770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145 024</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134 289</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134 289</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200 738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134 289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49 783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47664</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31 170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Ақбиік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2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