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8617" w14:textId="7f78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Балықты ауылдық округі әкімінің 2011 жылғы 21 сәуірдегі N 22 шешімі. Оңтүстік Қазақстан облысы Түлкібас ауданының Әділет басқармасында 2011 жылғы 27 сәуірде N 14-14-152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Оңтүстік Қазақстан облысы, Түлкібас ауданы, Балықты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ауданы, Балықты ауылдық округі, Көкбұлақ ауылында орналасқан Көкарық көшесінің аты Көлбаев Құрманбай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И.Куралбеков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