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15ba" w14:textId="2df1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Кемербастау ауылдық округі әкімінің 2011 жылғы 13 сәуірдегі N 12 шешімі. Оңтүстік Қазақстан облысы Түлкібас ауданының Әділет басқармасында 2011 жылғы 22 сәуірде N 14-14-151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отырып, Оңтүстік Қазақстан облысы, Түлкібас ауданы, Кемербастау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ауданы, Кемербастау ауылдық округі, Елтай ауылында орналасқан Мектеп көшесінің аты Шыңғысбеков Айтымбет, Бейбітшілік көшесінің аты Асырауов Қабылбай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М.Кишкенебатыров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