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ba5e" w14:textId="076b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Түлкібас поселке әкімінің 2011 жылғы 7 сәуірдегі N 30 шешімі. Оңтүстік Қазақстан облысы Түлкібас ауданының Әділет басқармасында 2011 жылғы 22 сәуірде N 14-14-149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Оңтүстік Қазақстан облысы, Түлкібас ауданы, Түлкібас поселкесінің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ауданы, Түлкібас поселкесінде орналасқан Турксиб көшесінің аты Мырзалиев Пітебай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Поселке әкімі                              Ж.Ботбаев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