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c8e" w14:textId="cb69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2010 жылғы 22 желтоқсандағы № 39-287-ІV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2011 жылғы 4 наурыздағы N 40-303-IV шешімі. Оңтүстік Қазақстан облысы Шардара ауданының Әділет басқармасында 2011 жылғы 16 наурызда N 14-15-112 тіркелді. Қолданылу мерзімінің аяқталуына байланысты шешімнің күші жойылды - Оңтүстік Қазақстан облысы Шардара аудандық мәслихатының 2012 жылғы 6 ақпандағы № 20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мәслихатының 2012.02.06 № 20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23 ақпандағы Оңтүстік Қазақстан облыстық мәслихатының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2043 санымен тіркелген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Шардара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39-287-ІV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14-15-109 тіркелген, 2011 жылдың 21 қаңтарында аудандық "Шартарап-Шарайна" газетінің № 03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«6437996» деген сандар «7793511»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«5291575» деген сандар «6647090»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«6437996» деген сандар «7811397»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«-712» деген сандар «13677»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 «14557»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«712» деген сандар «880»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«712» деген сандар «-31563»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«-712» деген сандар «31563»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1, 2, 3, 4, 5, 6 қосымшалары осы шешімнің 1, 2, 3, 4, 5, 6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7- тармақ мына мазмұндағы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 әкімдігінің 2011 жылға арналған резервтік қаржысы 22 928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аумағындағы табиғи және техногендік сипаттағы төтенше жағдайларды жоюға арналған ауданның жергілікті атқарушы органының төтенше резерві – 8 932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резервтік қаржысы – 4 293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міндеттемелерді орындауға арналған резервтік қаржысы – 9 703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Т.Қанаев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40-303-IV шешіміне № 3-қосымша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3-қосымша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80"/>
        <w:gridCol w:w="700"/>
        <w:gridCol w:w="7782"/>
        <w:gridCol w:w="221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6718917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1175373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111845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870636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дизелдік майдың акцизі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 өндірістегі істер бойынша арыздардан, жүгіну шағымдарынан алынатын мемлекеттік баж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мақсатындағы жерді пайдаланудан түсетін түсім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өтеу.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5535115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1098780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7"/>
        <w:gridCol w:w="690"/>
        <w:gridCol w:w="710"/>
        <w:gridCol w:w="7111"/>
        <w:gridCol w:w="223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7811397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332095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301938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180796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</w:t>
            </w:r>
          </w:p>
        </w:tc>
      </w:tr>
      <w:tr>
        <w:trPr>
          <w:trHeight w:val="14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4169786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371155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3416112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3414722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3275979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382519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87687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43401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- ұстауға асыраушыларына ай сайынғы ақшалай қаражат төлемдері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34868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626325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112224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1051780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-31563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40-303-IV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2-қосымша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4"/>
        <w:gridCol w:w="604"/>
        <w:gridCol w:w="8007"/>
        <w:gridCol w:w="2222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5859994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1178536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110718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882127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дизелдік майдың акцизі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мақсатындағы жерді пайдаланудан түсетін түсім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өтеу.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4673616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46"/>
        <w:gridCol w:w="710"/>
        <w:gridCol w:w="690"/>
        <w:gridCol w:w="7193"/>
        <w:gridCol w:w="223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5859994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175283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15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4223074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247442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3909011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3907513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3807652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28873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28873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472110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127867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41028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-4430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40-303-IV шешіміне №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3-қосымша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4"/>
        <w:gridCol w:w="662"/>
        <w:gridCol w:w="7949"/>
        <w:gridCol w:w="2222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6718917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1175373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111845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870636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дизелдік майдың акцизі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 өндірістегі істер бойынша арыздардан, жүгіну шағымдарынан алынатын мемлекеттік баж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мақсатындағы жерді пайдаланудан түсетін түсім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өтеу.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5535115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1098780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6"/>
        <w:gridCol w:w="690"/>
        <w:gridCol w:w="670"/>
        <w:gridCol w:w="7193"/>
        <w:gridCol w:w="22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6718917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295151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172002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</w:p>
        </w:tc>
      </w:tr>
      <w:tr>
        <w:trPr>
          <w:trHeight w:val="14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3867801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3866188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3765606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17948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70224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1440778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814450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517505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487355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69817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саясатын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25509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40-303-IV 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бағытталған,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66"/>
        <w:gridCol w:w="690"/>
        <w:gridCol w:w="709"/>
        <w:gridCol w:w="670"/>
        <w:gridCol w:w="6626"/>
        <w:gridCol w:w="2249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2011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551513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1051780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1051780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2 518 102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40-303-IV шешіміне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Шардара қаласының және ауылдық округтер әкімі аппаратының қызметін қамтамасыз ету бағдарламасының 2011 жылға арналған бюджетінің тізбесі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27"/>
        <w:gridCol w:w="651"/>
        <w:gridCol w:w="710"/>
        <w:gridCol w:w="7112"/>
        <w:gridCol w:w="229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180796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180796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180796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177296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249846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248456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қаласы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43655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Жаушықұм ауыл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Қ.Тұрысбеков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57349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Ақшеңгелді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Сүткент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Қоссейіт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46404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46404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36163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36163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Ұзын-ата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81798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66106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Қызылқұм ауылдық округі әкімінің аппараты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40-303-IV шешіміне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бюджеттің бағдарламаларына әкімшілік етушілер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24"/>
        <w:gridCol w:w="707"/>
        <w:gridCol w:w="707"/>
        <w:gridCol w:w="649"/>
        <w:gridCol w:w="886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11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11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9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</w:tr>
      <w:tr>
        <w:trPr>
          <w:trHeight w:val="9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9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9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9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8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11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БЮДЖЕТТІК КРЕДИТТЕР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ҚАРЖЫ АКТИВТЕРІН САТЫП АЛУ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ҚАРЫЗДАРДЫ ӨТЕУ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ШЫҒЫСТАРДЫҢ БАРЛЫҒЫ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