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5e1b" w14:textId="1cf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2010 жылғы 22 желтоқсандағы № 39-287-ІV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2011 жылғы 13 шілдедегі N 45-344-IV шешімі. Оңтүстік Қазақстан облысы Шардара ауданының Әділет басқармасында 2011 жылғы 25 шілдеде N 14-15-116 тіркелді. Қолданылу мерзімінің аяқталуына байланысты шешімнің күші жойылды - Оңтүстік Қазақстан облысы Шардара аудандық мәслихатының 2012 жылғы 6 ақпандағы № 20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Шардара аудандық мәслихатының 2012.02.06 № 20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Шардара аудандық мәслихатының 2010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39-287-ІV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14-15-109 тіркелген, 2011 жылдың 21 қаңтарында аудандық «Шартарап-Шарайна» газетінің № 03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2011-2013 жылдарға арналған аудандық бюджеті 1, 2, 3 және 4- 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- 7 704 171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1 231 659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4 829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6 462 250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- 7 722 351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13 677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14 557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- 31 857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31 857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1, 2, 3, 5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Р.Қарабаева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45-344-ІV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Шардара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90"/>
        <w:gridCol w:w="845"/>
        <w:gridCol w:w="7535"/>
        <w:gridCol w:w="2130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7 704 171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975110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8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пайдалынатын бензин мен дизельдік майдың акцизі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6 462 250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444 725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2 205 244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3812281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75"/>
        <w:gridCol w:w="724"/>
        <w:gridCol w:w="705"/>
        <w:gridCol w:w="7128"/>
        <w:gridCol w:w="2051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7722351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351961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112047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110047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184591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4145665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321605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131699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3462896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3461006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3318545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361164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86687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191329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85235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678095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550103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142099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</w:p>
        </w:tc>
      </w:tr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130107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41859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456956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456956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және ауыл шаруашылығы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35728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77380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1160175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1160175</w:t>
            </w:r>
          </w:p>
        </w:tc>
      </w:tr>
      <w:tr>
        <w:trPr>
          <w:trHeight w:val="5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1160175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956163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-31857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31857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45-344-ІV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 КІРІСТЕРІ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79"/>
        <w:gridCol w:w="698"/>
        <w:gridCol w:w="7671"/>
        <w:gridCol w:w="2216"/>
      </w:tblGrid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5859994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1178536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110718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920112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5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8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пайдалынатын бензин мен дизельдік майдың акцизі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5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мүліктерін сатудан түсетін түсім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 жалға беру, мен сатудан түсетін түсім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4673616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85"/>
        <w:gridCol w:w="651"/>
        <w:gridCol w:w="690"/>
        <w:gridCol w:w="7271"/>
        <w:gridCol w:w="2115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175283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10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4544195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247442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127434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3909011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3907513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3807652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387742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8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321121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 және реконструкциялау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135426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388978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173369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41028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76187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45-344-ІV шешіміне №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39-287-IV шешіміне №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2013 ЖЫЛҒА АРНАЛҒАН АУДАНДЫҚ БЮДЖЕТ КІРІСТЕРІ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71"/>
        <w:gridCol w:w="552"/>
        <w:gridCol w:w="8018"/>
        <w:gridCol w:w="2109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6720654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1175373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912237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өндірістік мұқтаждарына пайдалынатын бензин мен дизельдік майдың акцизі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алымдар.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арыздардан,ерекше өндірістегі істер бойынша арыздардан, жүгіну шағымдарынан алынатын мемлекеттік баж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түсімдер.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 мен санкциялар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де алымдар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түсімдер.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тұрақты пайдалану мен сатудан түсетін түсім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5535115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1098780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43"/>
        <w:gridCol w:w="648"/>
        <w:gridCol w:w="687"/>
        <w:gridCol w:w="7384"/>
        <w:gridCol w:w="205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Кодтар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6718917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295151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70101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жабдықтандыру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172002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168183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жалпы сипаттағы мемлекеттік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</w:p>
        </w:tc>
      </w:tr>
      <w:tr>
        <w:trPr>
          <w:trHeight w:val="10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4586693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313078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3867801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тегін алып баруды және кері алып келуді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3866188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3765606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17948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саласындағы мекемелер үшін оқулықтар мен оқу - әдістемелік кешендерді сатып алу және жеткізу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59013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139083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70224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сәйкес,мұқтаж мүгедектерді арнайы гигиеналық құралдармен қамтамасыз етуге жеке көмекшілердің қызмет көрсетуі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1115373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511425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511425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489045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517505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487355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86443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53657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42120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 саясатын жүргізу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25509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5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79805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32472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8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</w:t>
            </w:r>
          </w:p>
        </w:tc>
      </w:tr>
      <w:tr>
        <w:trPr>
          <w:trHeight w:val="7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5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қалдықтарының қозғалысы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2011 жылғы 13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45-344-ІV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333333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№ 39-287-IV шешіміне №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Шардара қаласының және ауылдық округтер әкімі аппаратының қызметін қамтамасыз ету бағдарламасының 2011 жылға арналған бюджетінің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77"/>
        <w:gridCol w:w="727"/>
        <w:gridCol w:w="688"/>
        <w:gridCol w:w="676"/>
        <w:gridCol w:w="7130"/>
        <w:gridCol w:w="1865"/>
      </w:tblGrid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ФІТ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Бәк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184591</w:t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184591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181091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191796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189906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189906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189906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47250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12822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16099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7740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7740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7740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7740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14824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9645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21083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12261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11945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37703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56636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20302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35923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33260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11729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89419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8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14332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66696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66106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5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округ әкімінің аппараты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9882</w:t>
            </w:r>
          </w:p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