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4fc4" w14:textId="a5d4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2010 жылғы 22 желтоқсандағы № 39-287-ІV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2011 жылғы 21 қазандағы N 48-364-IV шешімі. Оңтүстік Қазақстан облысы Шардара ауданының Әділет басқармасында 2011 жылғы 27 қазанда N 14-15-123 тіркелді. Қолданылу мерзімінің аяқталуына байланысты шешімнің күші жойылды - Оңтүстік Қазақстан облысы Шардара аудандық мәслихатының 2012 жылғы 6 ақпандағы № 20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Шардара аудандық мәслихатының 2012.02.06 № 20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12 қазандағы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 енгізу туралы" № 45/444-IV Нормативтік құқықтық актілерді мемлекеттік тіркеу тізілімінде № 2058 санымен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Шардара аудандық мәслихатының 2010 жылғы 22 желтоқсандағы № 39-287-ІV (Нормативтік құқықтық актілерді мемлекеттік тіркеу тізілімінде № 14-15-109 тіркелген, 2011 жылдың 21 қаңтарында аудандық «Шартарап-Шарайна» газетінің № 03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2011-2013 жылдарға арналған аудандық бюджеті 1, 2 және 3- 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- 7 779 897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1 284 159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4 829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6 483 976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- 7 798 077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8 912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9 792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- 27 092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27 092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1, 4, 5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Н.Айдарбеков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48-364-IV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7"/>
        <w:gridCol w:w="705"/>
        <w:gridCol w:w="7819"/>
        <w:gridCol w:w="2066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7 779 897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1 284 159
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127 142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127 142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112 721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112 721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1 024 687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991 506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22 527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14 839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4 829
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6 933
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6 483 976
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6 483 976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6 483 976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771"/>
        <w:gridCol w:w="820"/>
        <w:gridCol w:w="820"/>
        <w:gridCol w:w="6897"/>
        <w:gridCol w:w="2051"/>
      </w:tblGrid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 жоспар
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ФІТ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ББӘ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7798077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336563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117658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112823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28037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28037</w:t>
            </w:r>
          </w:p>
        </w:tc>
      </w:tr>
      <w:tr>
        <w:trPr>
          <w:trHeight w:val="11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4170991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175366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175366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147439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147439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3426869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6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3424979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3282518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142461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421317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121608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1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34921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219093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192103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46690</w:t>
            </w:r>
          </w:p>
        </w:tc>
      </w:tr>
      <w:tr>
        <w:trPr>
          <w:trHeight w:val="12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82960</w:t>
            </w:r>
          </w:p>
        </w:tc>
      </w:tr>
      <w:tr>
        <w:trPr>
          <w:trHeight w:val="11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</w:p>
        </w:tc>
      </w:tr>
      <w:tr>
        <w:trPr>
          <w:trHeight w:val="11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879121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698293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129935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129935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568358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568358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154468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154004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119149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263728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142607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122213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31663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31663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11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472726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472726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472726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472726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107123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 шаруашылығы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11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1160875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1160875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1160875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956163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204712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110154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110154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 шаруашылығы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1679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11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-27092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пайдаланатын қалдықтары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48-364-IV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бағытталған, бюджеттік бағдарламалар бөлінісінде 2011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743"/>
        <w:gridCol w:w="690"/>
        <w:gridCol w:w="709"/>
        <w:gridCol w:w="709"/>
        <w:gridCol w:w="6630"/>
        <w:gridCol w:w="2032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 2011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594718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568358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568358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568358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480226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480226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480226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480226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956163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956163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956163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956163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2 323 316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48-364-IV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Шардара қаласының және ауылдық округтер әкімі аппаратының қызметін қамтамасыз ету бағдарламасының 2011 жылға арналған бюджетінің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66"/>
        <w:gridCol w:w="691"/>
        <w:gridCol w:w="691"/>
        <w:gridCol w:w="7309"/>
        <w:gridCol w:w="2056"/>
      </w:tblGrid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ФІТ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184056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182166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182166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182166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46369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11522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16099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17424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9645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12261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11945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56636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20302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32260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10729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12832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66696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66106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66106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66106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9882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