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a588" w14:textId="a8aa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Кандидаттардың үгіттік баспа материалдарын орналастыратын орындарды және сайлаушылармен кездесу өткізу үшін үй-жайларды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әкімдігінің 2011 жылғы 1 қарашадағы N 519 қаулысы. Оңтүстік Қазақстан облысы Шардара ауданының Әділет басқармасында 2011 жылғы 23 қарашада N 14-15-126 тіркелді. Күші жойылды - Түркістан облысы Шардара ауданы әкiмдiгiнiң 2019 жылғы 6 мамырдағы № 170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Шардара ауданы әкiмдiгiнiң 06.05.2019 № 170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 тармағына және 2001 жылғы 23 қаңтардағы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аумақтық сайлау комиссиясымен бірлесе отырып (келісім бойынша), Шардара ауданы бойынша барлық кандидаттар үшін үгіттік баспа материалдарын орналастыратын орындардың тізбесі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Кандидаттардың сайлаушылармен кездесу өткізу үшін шарттық негізде берілетін үй-жайлар тізімі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 округтерінің әкімдері үгіттік баспа материалдарын барлық кандидаттар үшін тең құқықтар қамтамасыз ететін жағдайда орналастыруды, сайлаушылармен кездесу өткізу үшін үй-жайларды беру шарттарының бірдей және тең болуын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Б.Шомпиевке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М.Мараим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Шардара аудандық аумақтық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Жарияқүл Шүкір Өтелұлы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__ "__________2011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"01" қараша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519 қаулысына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ауданы бойынша барлық кандидаттар үшін үгіттік баспа материалдарын орналастыру орындары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Оңтүстік Қазақстан облысы Шардара ауданы әкімдігінің 03.02.2016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Шардара қаласы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0"/>
        <w:gridCol w:w="9368"/>
        <w:gridCol w:w="902"/>
      </w:tblGrid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Ө.Түгелбаев даңғылы, Б.Соқпақбаев атындағы жалпы орта мектебінің алаңы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көшесі № 1, М.Әуезов атындағы жалпы орта мектебі ғимаратының алды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көшесі, М.Горький атындағы жалпы орта мектебі ғимаратының алды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С.Әшіров көшесі, аудандық орталық аурухана ғимаратының алды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Ж.Қолдасов көшесі, Ж.Жабаев атындағы бастауыш мектебі ғимаратының алды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тоғай елді мекені, Қ.Аманжолов атындағы жалпы орта мектебі ғимаратының алды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Өтеғұл ауылы, Құрманғазы атындағы жалпы орта мектебі ғимаратының алды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2. Қ.Тұрысбеков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6"/>
        <w:gridCol w:w="8709"/>
        <w:gridCol w:w="1105"/>
      </w:tblGrid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С.Қарабеков көшесі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Ақберді елді мекені, № 7 бастауыш мектебі ғимаратының алды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Қуанқұдық ауылдық фельдшерлік-акушерлік пункті ғимаратының алды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3. Қоссейіт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0"/>
        <w:gridCol w:w="8054"/>
        <w:gridCol w:w="1306"/>
      </w:tblGrid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пен Ұзыната көшесінің қиылысы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"Сырдария" жалпы орта мектебі ғимаратының алды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4. Көксу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4"/>
        <w:gridCol w:w="8958"/>
        <w:gridCol w:w="1028"/>
      </w:tblGrid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Т.Айбергенов атындағы мектеп-гимназиясы ғимаратының алды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С.Ерубаев атындағы жалпы орта мектебі ғимаратының алды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Айдаркұл-Қашар елді мекені, № 8 бастауыш мектебі ғимаратының алды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Баспанды елді мекені, № 9 бастауыш мектебі ғимаратының алды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5. Ұзыната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7"/>
        <w:gridCol w:w="8318"/>
        <w:gridCol w:w="1225"/>
      </w:tblGrid>
      <w:tr>
        <w:trPr>
          <w:trHeight w:val="30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"Ұзын ата" жалпы орта мектебі ғимаратының алды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ғимаратының алды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6. Алатау батыр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5775"/>
        <w:gridCol w:w="2007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Қисабеков көшесі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7. Қызылқұм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6379"/>
        <w:gridCol w:w="1821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Молдағұлова мен Сейфуллин көшесінің қиылысы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8 Сүткент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1"/>
        <w:gridCol w:w="7980"/>
        <w:gridCol w:w="1329"/>
      </w:tblGrid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Тәжібаев атындағы жалпы орта мектебі ғимаратының алды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9. Ақшеңгелді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5775"/>
        <w:gridCol w:w="2007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10. Достық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5775"/>
        <w:gridCol w:w="2007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11. Жаушықұм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8"/>
        <w:gridCol w:w="4100"/>
        <w:gridCol w:w="2522"/>
      </w:tblGrid>
      <w:tr>
        <w:trPr>
          <w:trHeight w:val="30" w:hRule="atLeast"/>
        </w:trPr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көшесі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"01" қараша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519 қаулысына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Кандидаттардың сайлаушылармен кездесу өткізу үшін шарттық негізінде берілетін үй-жайлар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Оңтүстік Қазақстан облысы Шардара ауданы әкімдігінің 03.02.2016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8"/>
        <w:gridCol w:w="2404"/>
        <w:gridCol w:w="4124"/>
        <w:gridCol w:w="3374"/>
      </w:tblGrid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ауылдық округтер атауы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Өткізілетін орны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жайы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 кәсіптік колледж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С.Әшіров көшесі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"Шардара" мектеп-лицейі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көшесі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үйі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орман және жануарлар дүниесін қорғау жөніндегі мемлекеттік мекемесі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А.Мамытов көшесі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Қ.Аманжолов атындағы жалпы орта мектебі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Темірбеков көшесі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А.Иманов атындағы жалпы орта мектебі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М.Әуезов атындағы жалпы орта мектебі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Ғ.Мұратбаев көшесі 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 ауылдық округі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Қисабеков көшесі 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ауылдық округі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ауылдық округі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"Жаушықұм" мектеп-лицейі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көшесі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Қ.Тұрысбеков ауылдық округі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Ш.Уалиханов атындағы жалпы орта мектебі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А.Әлімбетов көшесі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7 бастауыш мектебі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"Ақберді" елді мекені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Қоссейіт ауылдық округі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көшесі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Т.Айбергенов атындағы мектеп гимназиясы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көшесі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бастауыш мектебі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"Айдарқұл қашар" елді мекені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бастауыш мектебі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"Баспанды" елді мекені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С.Ерубаев атындағы жалпы орта мектебі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А.Асылбеков көшесі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ата ауылдық округі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 ата" жалпы орта мектебі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көшесі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Ә.Молдағұлова көшесі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 ауылдық округі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Т.Тәжібаев атындағы жалпы орта мектебі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Ә.Тоқсанбаев көшесі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 ауылдық округі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"Ақ-алтын" жалпы орта мектебі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Қозыбағаров көшесі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"Егізқұм" жалпы орта мектебі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көшесі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