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e2b9" w14:textId="75be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2010 жылғы 22 желтоқсандағы № 39-287-IV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2011 жылғы 2 желтоқсандағы N 50-372-IV шешімі. Оңтүстік Қазақстан облысы Шардара ауданының Әділет басқармасында 2011 жылғы 15 желтоқсанда N 14-15-127 тіркелді. Қолданылу мерзімінің аяқталуына байланысты шешімнің күші жойылды - Оңтүстік Қазақстан облысы Шардара аудандық мәслихатының 2012 жылғы 6 ақпандағы № 20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мәслихатының 2012.02.06 № 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Шардара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39-287-ІV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14-15-109 тіркелген, 2011 жылдың 21 қаңтарында аудандық «Шартарап-Шарайна» газетінің № 03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2011-2013 жылдарға арналған аудандық бюджеті 1, 2 және 3-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- 7 726 692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1 305 889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7 739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6 404 471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- 7 744 872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8 912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- 27 092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27 092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әкімдігінің 2011 жылға арналған резервтік қаржысы 22 721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аумағындағы табиғи және техногендік сипаттағы төтенше жағдайларды жоюға арналған ауданның жергілікті атқарушы органының төтенше резерві – 9 532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 шығындарға арналған резервтік қаржысы – 2 470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орындауға арналған резервтік қаржысы – 10 719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1,4,5 қосымшалары осы шешімнің 1,2,3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Н.Айдарбеков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50-372-IV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39-287-IV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37"/>
        <w:gridCol w:w="666"/>
        <w:gridCol w:w="781"/>
        <w:gridCol w:w="7035"/>
        <w:gridCol w:w="21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7 726 692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1 305 889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127 142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1 046 947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1 005 930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6 404 471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6 404 471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6 404 471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7 744 872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372 652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343 712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193 135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27 740</w:t>
            </w:r>
          </w:p>
        </w:tc>
      </w:tr>
      <w:tr>
        <w:trPr>
          <w:trHeight w:val="14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10 694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4 220 140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361 704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172 247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189 457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154 536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3 490 994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3 489 194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3 346 733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142 461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367 442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1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10 228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281 825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281 825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215 856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188 216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188 216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80 990</w:t>
            </w:r>
          </w:p>
        </w:tc>
      </w:tr>
      <w:tr>
        <w:trPr>
          <w:trHeight w:val="11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894 721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716 198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147 840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147 840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157 163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120 849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274 673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31 663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31 663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41 829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11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13 049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104 659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56 254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56 254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56 254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38 654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38 654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26 709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11 945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1 030 927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1 030 927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1 030 927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107 491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107 491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активтерімен операциялар бойынша сальдо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-27 092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6.Бюджет тапшылығын қаржыландыру (профицитін пайдалану)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50-372-IV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39-287-IV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 инвестициялық жобаларды (бағдарламаларды) іске асыруға бағытталған, бюджеттік бағдарламалар бөлінісінде 2011 жылға арналған аудандық бюджеттік даму бағдарламаларының тізбесі 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825"/>
        <w:gridCol w:w="804"/>
        <w:gridCol w:w="804"/>
        <w:gridCol w:w="6421"/>
        <w:gridCol w:w="2364"/>
      </w:tblGrid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281926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281926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281926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281926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589718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5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5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5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472 726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58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34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3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2 170 585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50-372-IV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39-287-IV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03"/>
        <w:gridCol w:w="709"/>
        <w:gridCol w:w="729"/>
        <w:gridCol w:w="917"/>
        <w:gridCol w:w="6308"/>
        <w:gridCol w:w="1991"/>
      </w:tblGrid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КБағ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193135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193135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193135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47245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29044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73112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59306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59306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