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a901" w14:textId="227a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облыстық бюджет туралы" 2010 жылғы 24 желтоқсандағы № 26/310-IV шешімге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2011 жылғы 26 сәуірдегі N 29/347-IV шешімі. Шығыс Қазақстан облысының Әділет департаментінде 2011 жылғы 27 сәуірде N 2544 тіркелді. Шешімнің қабылдау мерзімінің өтуіне байланысты қолдану тоқтатылды (Шығыс Қазақстан облыстық мәслихаты аппаратының 2011 жылғы 22 желтоқсандағы N 521/01-06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(Шығыс Қазақстан облыстық мәслихаты аппаратының 2011.12.22 N 521/01-06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«Қазақстан Республикасындағы жергілікті мемлекеттік басқару және өзін-өзі басқару туралы»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Үкіметінің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1350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мен толықтырулар енгізу туралы» 2011 жылғы 7 сәуірдегі № </w:t>
      </w:r>
      <w:r>
        <w:rPr>
          <w:rFonts w:ascii="Times New Roman"/>
          <w:b w:val="false"/>
          <w:i w:val="false"/>
          <w:color w:val="000000"/>
          <w:sz w:val="28"/>
        </w:rPr>
        <w:t>391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Үкіметінің 2011 жылғы 13 сәуірдегі № </w:t>
      </w:r>
      <w:r>
        <w:rPr>
          <w:rFonts w:ascii="Times New Roman"/>
          <w:b w:val="false"/>
          <w:i w:val="false"/>
          <w:color w:val="000000"/>
          <w:sz w:val="28"/>
        </w:rPr>
        <w:t>411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толықтыру енгізу туралы» 2011 жылғы 18 сәуірдегі № </w:t>
      </w:r>
      <w:r>
        <w:rPr>
          <w:rFonts w:ascii="Times New Roman"/>
          <w:b w:val="false"/>
          <w:i w:val="false"/>
          <w:color w:val="000000"/>
          <w:sz w:val="28"/>
        </w:rPr>
        <w:t>420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қаулыларына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облыстық бюджет туралы» Шығыс Қазақстан облыстық мәслихатының 2010 жылғы 24 желтоқсандағы № 26/310-IV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2541, «Дидар» газетінің 2011 жылғы 8 қаңтардағы № 2, 2011 жылғы 11 қаңтардағы № 3, 2011 жылғы 13 қаңтардағы № 4, «Рудный Алтай» газетінің 2011 жылғы 10 қаңтардағы № 2, 2011 жылғы 12 қаңтардағы № 3, 2011 жылғы 14 қаңтардағы № 4 сандарында жарияланды)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Облыстық бюджетте: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5492 мың теңге сомасында көлік құралдарын мемлекеттік техникалық қарауды жүргізу жөніндегі;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603720 мың теңге сомасында халыққа қызмет көрсету орталықтарының қызметін ұйымдастыру жөніндегі функцияларды беруге байланысты қаражатты қайтару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«Сомасы (мың теңге)»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мемлекеттік қызметтер» жолындағы «2111879,0» сандары «1508159,0»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басқарудың жалпы функцияларын орындайтын өкілді, атқарушы және басқа органдар» 1 кіші функциясындағы «1889492,0» сандары «1285772,0»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«Облыс әкімінің аппараты» әкімшісі бойынша «1839557,0» сандары «1235837,0»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«Жеке және заңды тұлғаларға «жалғыз терезе» қағидаты бойынша мемлекеттік қызметтер көрсететін халыққа қызмет орталықтарының қызметін ұйымдастыру» бағдарламасындағы «770768,0» сандары «167048,0»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«Қоғамдық тәртіп, қауіпсіздік, құқықтық, сот, қылмыстық-атқару қызметі» жолындағы «8086485,2» сандары «7986485,2»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«Құқық қорғау қызметi» 1 кіші функциясындағы «7661485,2» сандары «7561485,2»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 «Облыстың құрылыс басқармасы» әкімшісі бойынша «421844,0» сандары «321844,0»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«Ішкі істер органдарының объектілерін дамыту» бағдарламасындағы «421844,0» сандары «321844,0»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«Трансферттер» жолындағы «29186332,7» сандары «29890052,7»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«Трансферттер» 1 кіші функциясындағы «29186332,7» сандары «29890052,7»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 «Облыстың қаржы басқармасы» әкімшісі бойынша «29186332,7» сандары «29890052,7»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«Мемлекеттік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трансферттер» бағдарламасындағы «5492,0» сандары «609212,0»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«Мемлекеттік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трансферттер» жолынан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733"/>
        <w:gridCol w:w="493"/>
        <w:gridCol w:w="8073"/>
        <w:gridCol w:w="20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енгiзiледi.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А. Шмурыгин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 В. Ахаев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