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c2e3" w14:textId="413c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аумақтарын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2011 жылғы 21 қыркүйектегі N 204 қаулысы. Шығыс Қазақстан облысының Әділет департаментінде 2011 жылғы 13 қазанда N 2556 тіркелді. Күші жойылды - Шығыс Қазақстан облысы әкімдігінің 2012 жылғы 21 желтоқсандағы N 318 қаулысымен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әкімдігінің 21.12.2012 N 318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10-бабының</w:t>
      </w:r>
      <w:r>
        <w:rPr>
          <w:rFonts w:ascii="Times New Roman"/>
          <w:b w:val="false"/>
          <w:i w:val="false"/>
          <w:color w:val="000000"/>
          <w:sz w:val="28"/>
        </w:rPr>
        <w:t xml:space="preserve"> 1-тармағы 5) тармақшасына, </w:t>
      </w:r>
      <w:r>
        <w:rPr>
          <w:rFonts w:ascii="Times New Roman"/>
          <w:b w:val="false"/>
          <w:i w:val="false"/>
          <w:color w:val="000000"/>
          <w:sz w:val="28"/>
        </w:rPr>
        <w:t>26-2-бабына</w:t>
      </w:r>
      <w:r>
        <w:rPr>
          <w:rFonts w:ascii="Times New Roman"/>
          <w:b w:val="false"/>
          <w:i w:val="false"/>
          <w:color w:val="000000"/>
          <w:sz w:val="28"/>
        </w:rPr>
        <w:t>, «Аумақты аймақтарға бөлу ережесін бекіту туралы» Қазақстан Республикасы Ауыл шаруашылығы министрінің міндетін атқарушының 2009 жылғы 31 желтоқсандағы </w:t>
      </w:r>
      <w:r>
        <w:rPr>
          <w:rFonts w:ascii="Times New Roman"/>
          <w:b w:val="false"/>
          <w:i w:val="false"/>
          <w:color w:val="000000"/>
          <w:sz w:val="28"/>
        </w:rPr>
        <w:t>№ 767</w:t>
      </w:r>
      <w:r>
        <w:rPr>
          <w:rFonts w:ascii="Times New Roman"/>
          <w:b w:val="false"/>
          <w:i w:val="false"/>
          <w:color w:val="000000"/>
          <w:sz w:val="28"/>
        </w:rPr>
        <w:t>, Нормативтік құқықтық актілердің мемлекеттік тіркеу тізілімінде тіркелген нөмірі 6027 бұйрығына сәйкес, «Теректі ауылдық округінің Қарашілік ауылында карантин режимін енгізе отырып, карантин аймағының ветеринариялық режимін белгілеу туралы» Күршім ауданы әкімдігінің 2011 жылғы 17 тамыздағы </w:t>
      </w:r>
      <w:r>
        <w:rPr>
          <w:rFonts w:ascii="Times New Roman"/>
          <w:b w:val="false"/>
          <w:i w:val="false"/>
          <w:color w:val="000000"/>
          <w:sz w:val="28"/>
        </w:rPr>
        <w:t>№ 2190</w:t>
      </w:r>
      <w:r>
        <w:rPr>
          <w:rFonts w:ascii="Times New Roman"/>
          <w:b w:val="false"/>
          <w:i w:val="false"/>
          <w:color w:val="000000"/>
          <w:sz w:val="28"/>
        </w:rPr>
        <w:t xml:space="preserve">, Нормативтік құқықтық актілердің мемлекеттік тіркеу тізілімінде тіркелген нөмірі 5-14-135 қаулысының, Шығыс Қазақстан облысы бас мемлекеттік ветеринариялық-санитариялық инспекторының 2011 жылғы 22 тамыздағы № 05-00/4-601 хатының негізінде, аусылдың енуінің және таралуының алдын алу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облысының аумақтарын мынадай аймақтарға бөлу жүзеге асырылсын:</w:t>
      </w:r>
      <w:r>
        <w:br/>
      </w:r>
      <w:r>
        <w:rPr>
          <w:rFonts w:ascii="Times New Roman"/>
          <w:b w:val="false"/>
          <w:i w:val="false"/>
          <w:color w:val="000000"/>
          <w:sz w:val="28"/>
        </w:rPr>
        <w:t>
      1) мынадай аумақтарды қамтитын 3 шақырым радиустағы аусыл эпизоотиялық ошағымен </w:t>
      </w:r>
      <w:r>
        <w:rPr>
          <w:rFonts w:ascii="Times New Roman"/>
          <w:b w:val="false"/>
          <w:i w:val="false"/>
          <w:color w:val="000000"/>
          <w:sz w:val="28"/>
        </w:rPr>
        <w:t>қолайсыз аймақтар</w:t>
      </w:r>
      <w:r>
        <w:rPr>
          <w:rFonts w:ascii="Times New Roman"/>
          <w:b w:val="false"/>
          <w:i w:val="false"/>
          <w:color w:val="000000"/>
          <w:sz w:val="28"/>
        </w:rPr>
        <w:t>:</w:t>
      </w:r>
      <w:r>
        <w:br/>
      </w:r>
      <w:r>
        <w:rPr>
          <w:rFonts w:ascii="Times New Roman"/>
          <w:b w:val="false"/>
          <w:i w:val="false"/>
          <w:color w:val="000000"/>
          <w:sz w:val="28"/>
        </w:rPr>
        <w:t>
      Күршім ауданы Теректі ауылдық округінің Қарашілік ауылы;</w:t>
      </w:r>
      <w:r>
        <w:br/>
      </w:r>
      <w:r>
        <w:rPr>
          <w:rFonts w:ascii="Times New Roman"/>
          <w:b w:val="false"/>
          <w:i w:val="false"/>
          <w:color w:val="000000"/>
          <w:sz w:val="28"/>
        </w:rPr>
        <w:t>
      Үржар ауданы Қарабұта ауылдық округінің Қарабұта ауылы, Бақты ауылдық округінің Бақты ауылы;</w:t>
      </w:r>
      <w:r>
        <w:br/>
      </w:r>
      <w:r>
        <w:rPr>
          <w:rFonts w:ascii="Times New Roman"/>
          <w:b w:val="false"/>
          <w:i w:val="false"/>
          <w:color w:val="000000"/>
          <w:sz w:val="28"/>
        </w:rPr>
        <w:t>
      2) мынадай аумақтарды қамтитын </w:t>
      </w:r>
      <w:r>
        <w:rPr>
          <w:rFonts w:ascii="Times New Roman"/>
          <w:b w:val="false"/>
          <w:i w:val="false"/>
          <w:color w:val="000000"/>
          <w:sz w:val="28"/>
        </w:rPr>
        <w:t>буферлік аймақтар</w:t>
      </w:r>
      <w:r>
        <w:rPr>
          <w:rFonts w:ascii="Times New Roman"/>
          <w:b w:val="false"/>
          <w:i w:val="false"/>
          <w:color w:val="000000"/>
          <w:sz w:val="28"/>
        </w:rPr>
        <w:t>:</w:t>
      </w:r>
      <w:r>
        <w:br/>
      </w:r>
      <w:r>
        <w:rPr>
          <w:rFonts w:ascii="Times New Roman"/>
          <w:b w:val="false"/>
          <w:i w:val="false"/>
          <w:color w:val="000000"/>
          <w:sz w:val="28"/>
        </w:rPr>
        <w:t>
      300 шақырым радиуста:</w:t>
      </w:r>
      <w:r>
        <w:br/>
      </w:r>
      <w:r>
        <w:rPr>
          <w:rFonts w:ascii="Times New Roman"/>
          <w:b w:val="false"/>
          <w:i w:val="false"/>
          <w:color w:val="000000"/>
          <w:sz w:val="28"/>
        </w:rPr>
        <w:t>
      Күршім ауданының Күршім, Сарыөлең, Қалғұтты, Маралды, Абай, Құйған, Балықшы, Боран, Қалжыр, Ақбұлақ, Төсқайың және Теректі ауылдық округтері;</w:t>
      </w:r>
      <w:r>
        <w:br/>
      </w:r>
      <w:r>
        <w:rPr>
          <w:rFonts w:ascii="Times New Roman"/>
          <w:b w:val="false"/>
          <w:i w:val="false"/>
          <w:color w:val="000000"/>
          <w:sz w:val="28"/>
        </w:rPr>
        <w:t>
      60 шақырым радиуста:</w:t>
      </w:r>
      <w:r>
        <w:br/>
      </w:r>
      <w:r>
        <w:rPr>
          <w:rFonts w:ascii="Times New Roman"/>
          <w:b w:val="false"/>
          <w:i w:val="false"/>
          <w:color w:val="000000"/>
          <w:sz w:val="28"/>
        </w:rPr>
        <w:t>
      Үржар ауданының Ақжар, Алтыншоқы, Көлденең, Ақшоқы, Бестерек, Благодарное, Жаңа Тілек, Бақты, Егінсу, Елтай, Көкөзек, Коңыршәулі, Қаракөл, Көктерек, Қарабұта, Қаратал, Қаратұман, Қарабұлақ, Қабанбай, Көктал, Мақаншы, Науалы, Жоғарғы Егінсу, Ново-Андреевка, Салқынбел, Үржар, Шолпан ауылдық округтері;</w:t>
      </w:r>
      <w:r>
        <w:br/>
      </w:r>
      <w:r>
        <w:rPr>
          <w:rFonts w:ascii="Times New Roman"/>
          <w:b w:val="false"/>
          <w:i w:val="false"/>
          <w:color w:val="000000"/>
          <w:sz w:val="28"/>
        </w:rPr>
        <w:t>
      3) мынадай аумақтарды қамтитын 350 шақырым радиустағы </w:t>
      </w:r>
      <w:r>
        <w:rPr>
          <w:rFonts w:ascii="Times New Roman"/>
          <w:b w:val="false"/>
          <w:i w:val="false"/>
          <w:color w:val="000000"/>
          <w:sz w:val="28"/>
        </w:rPr>
        <w:t>бақылау аймақтары</w:t>
      </w:r>
      <w:r>
        <w:rPr>
          <w:rFonts w:ascii="Times New Roman"/>
          <w:b w:val="false"/>
          <w:i w:val="false"/>
          <w:color w:val="000000"/>
          <w:sz w:val="28"/>
        </w:rPr>
        <w:t>:</w:t>
      </w:r>
      <w:r>
        <w:br/>
      </w:r>
      <w:r>
        <w:rPr>
          <w:rFonts w:ascii="Times New Roman"/>
          <w:b w:val="false"/>
          <w:i w:val="false"/>
          <w:color w:val="000000"/>
          <w:sz w:val="28"/>
        </w:rPr>
        <w:t>
      Көкпекті ауданының Үлгілімалшы, Самар, Казнаковка, Ново-Тимофеевка, Теректі, Миролюбовка ауылдық округтері, Катонқарағай ауданының Большенарым ауылдық округі, Зайсан ауданының Біржан, Қаратал ауылдық округтері;</w:t>
      </w:r>
      <w:r>
        <w:br/>
      </w:r>
      <w:r>
        <w:rPr>
          <w:rFonts w:ascii="Times New Roman"/>
          <w:b w:val="false"/>
          <w:i w:val="false"/>
          <w:color w:val="000000"/>
          <w:sz w:val="28"/>
        </w:rPr>
        <w:t>
      Абай ауданының Кеңгірбай, Көкбай, Құндызды, Арқат, Қасқабұлақ, Сарыжал, Тоқтамыс, Медеу, Қарауыл ауылдық округтері, Аягөз ауданының Аягөз қаласы, Айғыз, Ақшатау, Ақши, Ақтоғай, Ақшәулі, Байқошқар, Баршатас, Бидайық, Карағаш, Емелтау, Қопа, Мәдениет, Майлин, Малгелді, Мыңбұлақ, Косағаш, Өркен, Сарыарқа, Нарын, Мамырсу, Тарбағатай, Тарлаулы ауылдық округтері, Жарма ауданының Ақжал, Әуезов, Аршалы, Белтерек, Божегур, Бірлік, Бірлікшіл, Делбегетай, Жаңғызтөбе, Жайма, Жарық, Жарма, Қалбатау, Қапанбұлақ, Қаратөбе, Қарасу, Қызылағаш, Суықбұлақ, Терістаңбалы, Үшбиік, Шалабай, Шар ауылдық округтері, Зайсан ауданының Зайсан қаласы, Дайыр, Сартерек, Айнабұлақ, Қарабұлақ, Кеңсай, Шілікті ауылдық округтері, Көкпекті ауданының Тассай, Үлкен Бөкен, Қарағандыкөл, Көжайық, Биғаш, К. Аухадиев атындағы ауылдық округтері, Тарбағатай ауданының Екпін, Көкжыра, Құмкөл, Ойшілік, Қызылкесік, Жантікей, Сәтпаев, Кіндікті, Ақсуат, Ақжар, Жаңаауыл, Қарасу, Жетіарал, Маңырақ, Құйған, Тұғыл ауылдық округтері, Семей қаласы, Семей қаласының Жазық, Озерки, Жиеналы, Достық, Приречный, Ертіс, Знаменка, Новобаженово, Абыралы, Айнабұлақ, Алғабас, Қараөлең, Таңат ауылдық округтері, Курчатов қаласы;</w:t>
      </w:r>
      <w:r>
        <w:br/>
      </w:r>
      <w:r>
        <w:rPr>
          <w:rFonts w:ascii="Times New Roman"/>
          <w:b w:val="false"/>
          <w:i w:val="false"/>
          <w:color w:val="000000"/>
          <w:sz w:val="28"/>
        </w:rPr>
        <w:t>
      4) Шығыс Қазақстан облысының белгіленген аймақтан тыс жатқан аумақтары қолайлы аймаққа жатқызылсын.</w:t>
      </w:r>
      <w:r>
        <w:br/>
      </w:r>
      <w:r>
        <w:rPr>
          <w:rFonts w:ascii="Times New Roman"/>
          <w:b w:val="false"/>
          <w:i w:val="false"/>
          <w:color w:val="000000"/>
          <w:sz w:val="28"/>
        </w:rPr>
        <w:t>
</w:t>
      </w:r>
      <w:r>
        <w:rPr>
          <w:rFonts w:ascii="Times New Roman"/>
          <w:b w:val="false"/>
          <w:i w:val="false"/>
          <w:color w:val="ff0000"/>
          <w:sz w:val="28"/>
        </w:rPr>
        <w:t>      Ескерту. 1 тармаққа өзгерістер енгізілді - Шығыс Қазақстан  облысы әкімдігінің 2012.02.09 </w:t>
      </w:r>
      <w:r>
        <w:rPr>
          <w:rFonts w:ascii="Times New Roman"/>
          <w:b w:val="false"/>
          <w:i w:val="false"/>
          <w:color w:val="000000"/>
          <w:sz w:val="28"/>
        </w:rPr>
        <w:t>№ 20</w:t>
      </w:r>
      <w:r>
        <w:rPr>
          <w:rFonts w:ascii="Times New Roman"/>
          <w:b w:val="false"/>
          <w:i w:val="false"/>
          <w:color w:val="ff0000"/>
          <w:sz w:val="28"/>
        </w:rPr>
        <w:t xml:space="preserve"> (жарияланғаннан кейін 10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«Шығыс Қазақстан облысы ауыл шаруашылығы басқармасы» (Д.М. Селиханов), «Қазақстан Республикасы Ауыл шаруашылығы министрлігінің Агроөнеркәсіптік кешендегі мемлекеттік инспекция комитетінің Шығыс Қазақстан аумақтық инспекциясы» мемлекеттік мекемелері (К.А. Тоқтасынов, келісім бойынша), осы қаулының 1 тармағында көрсетілген аудандардың және ауылдық округтердің әкімдері қолданыстағы заңнамаға сәйкес қажетті шараларды қабылдасын.</w:t>
      </w:r>
      <w:r>
        <w:br/>
      </w:r>
      <w:r>
        <w:rPr>
          <w:rFonts w:ascii="Times New Roman"/>
          <w:b w:val="false"/>
          <w:i w:val="false"/>
          <w:color w:val="000000"/>
          <w:sz w:val="28"/>
        </w:rPr>
        <w:t>
      3. Осы қаулының орындалуын бақылау облыс әкімінің орынбасары Г. В. Пинчукке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Облыс әкімі                                Б. Сапарбаев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Шығыс Қазақстан</w:t>
      </w:r>
      <w:r>
        <w:br/>
      </w:r>
      <w:r>
        <w:rPr>
          <w:rFonts w:ascii="Times New Roman"/>
          <w:b w:val="false"/>
          <w:i w:val="false"/>
          <w:color w:val="000000"/>
          <w:sz w:val="28"/>
        </w:rPr>
        <w:t>
</w:t>
      </w:r>
      <w:r>
        <w:rPr>
          <w:rFonts w:ascii="Times New Roman"/>
          <w:b w:val="false"/>
          <w:i/>
          <w:color w:val="000000"/>
          <w:sz w:val="28"/>
        </w:rPr>
        <w:t>      облыстық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К. Тоқтасынов</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08.09.2011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