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14aad" w14:textId="5d14a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облыстық бюджет туралы" 2010 жылғы 24 желтоқсандағы № 26/310-IV шешімге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облыстық мәслихатының 2011 жылғы 03 қарашадағы N 33/394-IV шешімі. Шығыс Қазақстан облысының Әділет департаментінде 2011 жылғы 04 қарашада N 2558 тіркелді. Шешімнің қабылдау мерзімінің өтуіне байланысты қолдану тоқтатылды (Шығыс Қазақстан облыстық мәслихаты аппаратының 2011 жылғы 22 желтоқсандағы N 521/01-06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Шешімнің қабылдау мерзімінің өтуіне байланысты қолдану тоқтатылды (Шығыс Қазақстан облыстық мәслихаты аппаратының 2011.12.22   N 521/01-06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"2011-2013 жылдарға арналған республикалық бюджет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туралы" Қазақстан Республикасы Үкіметінің 2010 жылғы 13 желтоқсандағы № 1350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Қазақстан Республикасы Үкіметінің 2011 жылғы 25 қазандағы № 1203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"2011-2013 жылдарға арналған облыстық бюджет туралы" Шығыс Қазақстан облыстық мәслихатының 2010 жылғы 24 желтоқсандағы № 26/310-IV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тіркелген нөмірі 2541, "Дидар" газетінің 2011 жылғы 8 қаңтардағы № 2, 2011 жылғы 11 қаңтардағы № 3, 2011 жылғы 13 қаңтардағы № 4, "Рудный Алтай" газетінің 2011 жылғы 10 қаңтардағы № 2, 2011 жылғы 12 қаңтардағы № 3, 2011 жылғы 14 қаңтардағы № 4 сандарында жарияланды)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2011-2013 жылдарға арналған облыстық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2011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148638332,8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14470893,0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1322921,3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– 132844518,5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149444121,4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 беру – 2414182,0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4664218,0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2250036,0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жасалатын операциялар бойынша сальдо – 738840,0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738840,0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мемлекеттiң қаржы активтерiн сатудан түсетiн түсiмдер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-3958810,6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3958810,6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"12. </w:t>
      </w:r>
      <w:r>
        <w:rPr>
          <w:rFonts w:ascii="Times New Roman"/>
          <w:b w:val="false"/>
          <w:i w:val="false"/>
          <w:color w:val="000000"/>
          <w:sz w:val="28"/>
        </w:rPr>
        <w:t>7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2011 жылға арналған облыстық бюджетте аудандар (облыстық маңызы бар қалалар) бюджеттеріне облыстық бюджеттен 4692718,7 мың теңге сомасында трансферттер көзделсін.";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13-тармақта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"543629 мың теңге – инженерлік-коммуникациялық инфрақұрылымды жөндеуге және елді мекендерді абаттандыруға;";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14-тармақта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"543629 мың теңге – </w:t>
      </w:r>
      <w:r>
        <w:rPr>
          <w:rFonts w:ascii="Times New Roman"/>
          <w:b w:val="false"/>
          <w:i w:val="false"/>
          <w:color w:val="000000"/>
          <w:sz w:val="28"/>
        </w:rPr>
        <w:t>9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инженерлік-коммуникациялық инфрақұрылымды жөндеуге және елді мекендерді абаттандыруға;";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/>
          <w:b w:val="false"/>
          <w:i w:val="false"/>
          <w:color w:val="000000"/>
          <w:sz w:val="28"/>
        </w:rPr>
        <w:t>15-тармақта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екінші, үшінші, төртінші, бесінші абзацтар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"663399 мың теңге – эпизоотияға қарсы іс-шараларды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192653 мың теңге – тұқым шаруашылығын қолдауға;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563197 мың теңге – асыл тұқымды мал шаруашылығын қолдауға;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2894028 мың теңге – мал шаруашылығы өнімдерінің өнімділігін және сапасын арттыруды субсидиялауға;";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жетінші, сегізінші, тоғызыншы, оныншы, он бірінші, он екінші, он үшінші абзацтар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"50137 мың теңге – 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58894 мың теңге – мамандарды әлеуметтік қолдау шараларын іске асыру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1719327 мың теңге – облыстық, аудандық маңызы бар автомобиль жолдарын, Астана және Алматы қалаларының көшелерін күрделі және орташа жөндеуге;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1049348 мың теңге – мектепке дейінгі білім беру ұйымдарында мемлекеттік білім беру тапсырысын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666891 мың теңге –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 білім беруді дамытудың 2011 – 2020 жылдарға арналған мемлекеттік 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203500 мың теңге – негізгі орта және жалпы орта бiлiм беретiн мемлекеттiк мекемелердегi физика, химия, биология кабинеттерiн оқу жабдығымен жарақтандыруға;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197821 мың теңге – бастауыш, негізгі орта және жалпы орта білім беретін мемлекеттік мекемелерде лингафондық және мультимедиялық кабинеттер құруға;";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он бесінші, он алтыншы, он жетінші, он сегізінші абзацтар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"4300936 мың теңге – тегін медициналық көмектің кепілдік берілген көлемін қамтамасыз етуге және кеңейтуге,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2110221 мың теңге – жергілікті бюджет арқылы қаржыландырылатын тегін медициналық көмектің кепілдік берілген көлемін қамтамасыз етуге және кеңейтуге;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2190715 мың теңге – дәрілік заттарды, вакциналарды және басқа да иммундық-биологиялық препараттарды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1567760 мың теңге – жергiлiктi деңгейде медициналық денсаулық сақтау ұйымдарын материалдық-техникалық жарақтандыруға;";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жиырмасыншы, жиырма бірінші, жиырма екінші, жиырма үшінші, жиырма төртінші абзацтар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"503588 мың теңге – арнайы әлеуметтік қызметтер көрсетуді іске асыруға,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367675 мың теңге – арнайы әлеуметтік қызметтер стандарттарын енгізуге;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64884 мың теңге – үкіметтік емес секторда мемлекеттік әлеуметтік тапсырысты орналастыруға;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71029 мың теңге – медициналық-әлеуметтік мекемелерде күндіз емделу бөлімшелері желісін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336450 мың теңге – жетім баланы (жетім балаларды) және ата-анасының қамқорлығынсыз қалған баланы (балаларды) асырап бағу үшін қамқоршыларға (қорғаншыларға) ай сайын ақша қаражаттарын төлеуге;";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отыз екінші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"3926 мың теңге – Қазақстан Республикасының денсаулық сақтау саласын дамытудың 2011 – 2015 жылдарға арналған "Саламатты Қазақстан" </w:t>
      </w:r>
      <w:r>
        <w:rPr>
          <w:rFonts w:ascii="Times New Roman"/>
          <w:b w:val="false"/>
          <w:i w:val="false"/>
          <w:color w:val="000000"/>
          <w:sz w:val="28"/>
        </w:rPr>
        <w:t>мемлекеттік 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шеңберінде бас бостандығынан айыру орындарындағы және одан босатылған адамдардың арасында АИТВ-инфекциясының профилактикасы бойынша әлеуметтік жобаларды іске асыруға;";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мынадай мазмұндағы отыз үшінші, отыз төртінші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"338 мың теңге – спорттағы дарынды балаларға арналған мектеп-интернаттардың мұғалімдеріне біліктілік санаты үшін қосымша ақы мөлшерін ұлғайтуға;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1642977 мың теңге – Семей ядролық полигонының жабылуының 20 жылдығына орайластырылған іс-шараларды өткізуге байланысты Семей қаласының инфрақұрылымын абаттандыруға және жөндеуге.";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"16. Облыстық бюджетте республикалық бюджеттен </w:t>
      </w:r>
      <w:r>
        <w:rPr>
          <w:rFonts w:ascii="Times New Roman"/>
          <w:b w:val="false"/>
          <w:i w:val="false"/>
          <w:color w:val="000000"/>
          <w:sz w:val="28"/>
        </w:rPr>
        <w:t>"Бизнестің жол картасы-2020" 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аймақтарда жеке кәсіпкерлікті қолдауға мынадай іс-шараларды қаржыландыру үшін мынадай облыстық бюджеттік бағдарламалар әкімшілері бойынша 972284 мың теңге сомасында ағымдағы нысаналы трансферттер көзделсін: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жеке кәсіпкерлікті қолдауға – кәсіпкерлік және өнеркәсіп басқармасына 842024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жастар практикасын ұйымдастыруға – жұмыспен қамту және әлеуметтік бағдарламаларды үйлестіру басқармасына 130260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</w:t>
      </w:r>
      <w:r>
        <w:rPr>
          <w:rFonts w:ascii="Times New Roman"/>
          <w:b w:val="false"/>
          <w:i w:val="false"/>
          <w:color w:val="000000"/>
          <w:sz w:val="28"/>
        </w:rPr>
        <w:t>16-1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"16-1. Облыстық бюджетте 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2020 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іс-шараларды іске асыруға республикалық бюджеттен берілетін 3240997 мың теңге сомасында ағымдағы нысаналы трансферттер және нысаналы даму трансферттері мынадай іс-шараларды қаржыландыру үшін көзделсін: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білім басқармасына кадрларды кәсіптік даярлауға, қайта даярлауға және біліктілігін арттыруға 1653446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жұмыспен қамтуды үйлестіру және әлеуметтік бағдарламалар басқармасына 387550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жалақыны ішінара субсидиялауға – 203060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жұмыспен қамту орталықтарын құруға – 184490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кәсіпкерлік және өнеркәсіп басқармасына кәсіпкерлікке оқытуға – 76301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құрылыс басқармасына Жұмыспен қамту 2020 Бағдарламасы шеңберінде инженерлік-коммуникациялық инфрақұрылымды дамытуға 1123700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ауылда кәсіпкерліктің дамуына ықпал ету шеңберінде – 120000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еңбек ресурстарының ұтқырлығын арттыру шеңберінде – 1003700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"17. Облыстық бюджетте: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көлік құралдарын мемлекеттік техникалық қарауды жүргізу жөніндегі функцияларды беруге байланысты 5492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халыққа қызмет көрсету орталықтарының қызметін ұйымдастыру жөніндегі функцияларды беруге байланысты 603720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"Арлан" арнайы мақсаттағы бөлімшесін беруге байланысты 7072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сәулет-құрылыс бақылау және лицензиялау мәселелері жөніндегі функциялар мен өкілеттіктерді беруге байланысты 9250 мың теңге сомасында республикалық бюджетке қаражат қайтару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</w:t>
      </w:r>
      <w:r>
        <w:rPr>
          <w:rFonts w:ascii="Times New Roman"/>
          <w:b w:val="false"/>
          <w:i w:val="false"/>
          <w:color w:val="000000"/>
          <w:sz w:val="28"/>
        </w:rPr>
        <w:t>18-тармақта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екінші, үшінші абзацтар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"4632571 мың теңге – білім беру объектілерін салуға және қайта жаңартуға;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2442625 мың теңге – денсаулық сақтау объектілерін салуға және қайта жаңартуға;";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жетінші, сегізінші, тоғызыншы, оныншы, он бірінші абзацтар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"3016178 мың теңге – сумен жабдықтау жүйесін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1454837 мың теңге – мемлекеттік коммуналдық тұрғын үй қорынан тұрғын үй салуға және (немесе) сатып алуға, соның ішінде: 586000 мың теңге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тұрғын үй құрылысының 2011-2014 жылдарға арналған 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бойынша, 868837 мың теңге Жұмыспен қамту 2020 бағдарламасы бойынша;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1283134 мың теңге – коммуналдық шаруашылықты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7962059 мың теңге – жылу-энергетика жүйесін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1785433 мың теңге – сумен жабдықтау жүйесін дамытуға;";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он үшінші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"1247899 мың теңге – көлік инфрақұрылымын дамытуға;";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мынадай мазмұндағы он алтыншы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"109051 мың теңге – халықты, объектілер мен аумақтарды дүлей табиғи зілзалалардан инженерлік қорғау жөніндегі жұмыстарды жүргізуге.";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</w:t>
      </w:r>
      <w:r>
        <w:rPr>
          <w:rFonts w:ascii="Times New Roman"/>
          <w:b w:val="false"/>
          <w:i w:val="false"/>
          <w:color w:val="000000"/>
          <w:sz w:val="28"/>
        </w:rPr>
        <w:t>19-тармақта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үшінші, төртінші абзацтар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"348955 мың теңге – мамандарды әлеуметтік қолдау шараларын іске асыру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1209003 мың теңге – 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2020 бағдарламасы шеңберінде ауылда кәсіпкерліктің дамуына ықпал етуге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</w:t>
      </w:r>
      <w:r>
        <w:rPr>
          <w:rFonts w:ascii="Times New Roman"/>
          <w:b w:val="false"/>
          <w:i w:val="false"/>
          <w:color w:val="000000"/>
          <w:sz w:val="28"/>
        </w:rPr>
        <w:t>20-тармақта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екінші, үшінші, төртінші, бесінші, алтыншы, жетінші абзацтар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"655402 мың теңге – </w:t>
      </w:r>
      <w:r>
        <w:rPr>
          <w:rFonts w:ascii="Times New Roman"/>
          <w:b w:val="false"/>
          <w:i w:val="false"/>
          <w:color w:val="000000"/>
          <w:sz w:val="28"/>
        </w:rPr>
        <w:t>11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эпизоотияға қарсы іс-шараларды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58894 мың теңге – </w:t>
      </w:r>
      <w:r>
        <w:rPr>
          <w:rFonts w:ascii="Times New Roman"/>
          <w:b w:val="false"/>
          <w:i w:val="false"/>
          <w:color w:val="000000"/>
          <w:sz w:val="28"/>
        </w:rPr>
        <w:t>12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мамандарды әлеуметтік қолдау шараларын іске асыру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1049348 мың теңге – </w:t>
      </w:r>
      <w:r>
        <w:rPr>
          <w:rFonts w:ascii="Times New Roman"/>
          <w:b w:val="false"/>
          <w:i w:val="false"/>
          <w:color w:val="000000"/>
          <w:sz w:val="28"/>
        </w:rPr>
        <w:t>13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мектепке дейінгі білім беру ұйымдарында мемлекеттік білім беру тапсырысын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632594,5 мың теңге – </w:t>
      </w:r>
      <w:r>
        <w:rPr>
          <w:rFonts w:ascii="Times New Roman"/>
          <w:b w:val="false"/>
          <w:i w:val="false"/>
          <w:color w:val="000000"/>
          <w:sz w:val="28"/>
        </w:rPr>
        <w:t>14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Республикасында білім беруді дамытудың 2011 – 2020 жылдарға арналған мемлекеттік бағдарламасын іске асыруға,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203500 мың теңге – негізгі орта және жалпы орта білім беру мемлекеттік мекемелеріндегі физика, химия, биология кабинеттерін оқу жабдығымен жарақтандыруға;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181781,5 мың теңге – бастауыш, негізгі орта және жалпы орта білім беретін мемлекеттік мекемелерде лингафондық және мультимедиялық кабинеттер құруға;";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тоғызыншы, оныншы, он бірінші, он екінші абзацтар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"152325 мың теңге – </w:t>
      </w:r>
      <w:r>
        <w:rPr>
          <w:rFonts w:ascii="Times New Roman"/>
          <w:b w:val="false"/>
          <w:i w:val="false"/>
          <w:color w:val="000000"/>
          <w:sz w:val="28"/>
        </w:rPr>
        <w:t>15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арнайы әлеуметтік қызметтерді көрсетуді іске асыруға,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110036 мың теңге – арнайы әлеуметтік қызметтер стандарттарын енгізуге;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42289 мың теңге – медициналық-әлеуметтік мекемелерде күндіз емдеу бөлімшелері желісін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336450 мың теңге – </w:t>
      </w:r>
      <w:r>
        <w:rPr>
          <w:rFonts w:ascii="Times New Roman"/>
          <w:b w:val="false"/>
          <w:i w:val="false"/>
          <w:color w:val="000000"/>
          <w:sz w:val="28"/>
        </w:rPr>
        <w:t>16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жетім баланы (жетім балаларды) және ата-анасының қамқорлығынсыз қалған баланы (балаларды) асырап бағу үшін қамқоршыларға (қорғаншыларға) ай сайын ақша қаражаттарын төлеуге;";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мынадай мазмұндағы он бесінші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"1642977 мың теңге – Семей қаласының бюджетіне Семей ядролық полигонының жабылуының 20 жылдығына орайластырылған іс-шараларды өткізуге байланысты Семей қаласының инфрақұрылымын абаттандыруға және жөндеуге.";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</w:t>
      </w:r>
      <w:r>
        <w:rPr>
          <w:rFonts w:ascii="Times New Roman"/>
          <w:b w:val="false"/>
          <w:i w:val="false"/>
          <w:color w:val="000000"/>
          <w:sz w:val="28"/>
        </w:rPr>
        <w:t>21-1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"21-1. Облыстық бюджетте: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</w:t>
      </w:r>
      <w:r>
        <w:rPr>
          <w:rFonts w:ascii="Times New Roman"/>
          <w:b w:val="false"/>
          <w:i w:val="false"/>
          <w:color w:val="000000"/>
          <w:sz w:val="28"/>
        </w:rPr>
        <w:t>17-1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аудандар (облыстық маңызы бар қалалар) бюджеттеріне жалақыны ішінара субсидиялауға, жұмыспен қамту орталықтарын құруға 387550 мың теңге сомасында республикалық бюджеттен берілетін ағымдағы нысаналы трансферттер,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203060 мың теңге – жалақыны ішінара субсидиялауға;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184490 мың теңге – жұмыспен қамту орталықтарын құруға;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</w:t>
      </w:r>
      <w:r>
        <w:rPr>
          <w:rFonts w:ascii="Times New Roman"/>
          <w:b w:val="false"/>
          <w:i w:val="false"/>
          <w:color w:val="000000"/>
          <w:sz w:val="28"/>
        </w:rPr>
        <w:t>17-2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Жұмыспен қамту 2020 бағдарламасы шеңберінде инженерлік-коммуникациялық инфрақұрылымды дамытуға аудандар (облыстық маңызы бар қалалар) бюджеттеріне 1123700 мың теңге көлемінде республикалық бюджеттен берілетін нысаналы даму трансферттері,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120000 мың теңге – ауылда кәсіпкерліктің дамуына ықпал ету шеңберінде;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1003700 мың теңге – еңбек ресурстарының ұтқырлығын арттыру шеңберінде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</w:t>
      </w:r>
      <w:r>
        <w:rPr>
          <w:rFonts w:ascii="Times New Roman"/>
          <w:b w:val="false"/>
          <w:i w:val="false"/>
          <w:color w:val="000000"/>
          <w:sz w:val="28"/>
        </w:rPr>
        <w:t>22-тармақта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бесінші, алтыншы, жетінші, сегізінші абзацтар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"1454837 мың теңге – </w:t>
      </w:r>
      <w:r>
        <w:rPr>
          <w:rFonts w:ascii="Times New Roman"/>
          <w:b w:val="false"/>
          <w:i w:val="false"/>
          <w:color w:val="000000"/>
          <w:sz w:val="28"/>
        </w:rPr>
        <w:t>19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коммуналдық тұрғын үй қорынан тұрғын үй салуға және (немесе) сатып алуға, соның ішінде: 586000 мың теңге Қазақстан Республикасындағы тұрғын үй құрылысының 2011-2014 жылдарға арналған бағдарламасы бойынша, 868837 мың теңге Жұмыспен қамту 2020 бағдарламасы бойынша;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7962059 мың теңге – Семей қаласының бюджетіне Семей қаласының жылу энергетика жүйесін дамытуға, оның ішінде қазіргі жылумен қамту жүйесін жетілдіру және қайта жаңғырту инвестициялық жобасына;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963262 мың теңге – </w:t>
      </w:r>
      <w:r>
        <w:rPr>
          <w:rFonts w:ascii="Times New Roman"/>
          <w:b w:val="false"/>
          <w:i w:val="false"/>
          <w:color w:val="000000"/>
          <w:sz w:val="28"/>
        </w:rPr>
        <w:t>20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коммуналдық шаруашылықты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4801611 мың теңге - </w:t>
      </w:r>
      <w:r>
        <w:rPr>
          <w:rFonts w:ascii="Times New Roman"/>
          <w:b w:val="false"/>
          <w:i w:val="false"/>
          <w:color w:val="000000"/>
          <w:sz w:val="28"/>
        </w:rPr>
        <w:t>21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сумен жабдықтау жүйесін дамытуға;";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14) </w:t>
      </w:r>
      <w:r>
        <w:rPr>
          <w:rFonts w:ascii="Times New Roman"/>
          <w:b w:val="false"/>
          <w:i w:val="false"/>
          <w:color w:val="000000"/>
          <w:sz w:val="28"/>
        </w:rPr>
        <w:t>23-тармақтағы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"348955 мың теңге – </w:t>
      </w:r>
      <w:r>
        <w:rPr>
          <w:rFonts w:ascii="Times New Roman"/>
          <w:b w:val="false"/>
          <w:i w:val="false"/>
          <w:color w:val="000000"/>
          <w:sz w:val="28"/>
        </w:rPr>
        <w:t>23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мамандарды әлеуметтік қолдау шараларын іске асыру үшін.";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15)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2011 жылғы 1 қаңтардан бастап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Мамраев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Ахаев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33/394-ІV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26/310-IV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облыстық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853"/>
        <w:gridCol w:w="498"/>
        <w:gridCol w:w="6570"/>
        <w:gridCol w:w="38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КIРICТЕР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148638332,8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14470893,0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6614060,0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6614060,0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салынатын ішкі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1322921,3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кредиттер бойынша сыйақылар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1125925,9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1125925,9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132844518,5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132523372,0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132523372,0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73"/>
        <w:gridCol w:w="813"/>
        <w:gridCol w:w="813"/>
        <w:gridCol w:w="6921"/>
        <w:gridCol w:w="26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149444121,4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1734838,9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1494459,6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1393659,6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және заңды тұлғаларға "жалғыз терезе" қағидаты бойынша мемлекеттік қызметтер көрсететін халыққа қызмет көрсету орталықтарының қызметін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облыстық ауқымдағы аумақтық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жөніндегі жұмысты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азаматтық қорғаныс іс-шаралары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түсетін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Халықты, объектілерді және аумақтарды табиғи және дүлей зілзалалардан инженерлік қорғау жөнінде жұмыстар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8318978,5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қорғау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7893978,5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iшкi icтер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7635789,5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тәртіпті қорғау және қауіпсіздікті қамтамасыз ету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6608095,2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жануарларын ұстауды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"Мак" операциясын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Көші-қон полициясының қосымша штат санын ұстау, материалдық-техникалық жарақтандыру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Оралмандарды уақытша орналастыру орталығын және Оралмандарды бейімдеу мен біріктіру орталығын ұстау және материалдық-техникалық жарақтандыру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органдарының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облысының аудан бюджеттеріне (облыстық маңызы бар қалаларға) Солнечный кентінде қазандық салуға республикалық бюджеттен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23016646,6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аудандық бюджеттерге (облыстық маңызы бар қалаларға)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5121752,3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жасөспірімдерге спорт бойынша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спорттағы дарынды балаларға 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2982214,3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1323772,3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1273160,5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бастауыш, негізгі орта және жалпы орта білім беретін мемлекеттік мекемелерде лингафондық және мультимедиялық кабинеттер құруға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4639577,2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4367865,2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4261081,2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беретін оқу орындарында оқу-өндірістік шеберханаларды, зертханаларды жаңарту және қайта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оқытуды ұйымдастыру үшін техникалық және кәсіптік білім беретін ұйымдардың өндірістік оқыту шеберлеріне қосымша ақыны белгілеу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біліктіліктерін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Педагогикалық кадрлардың біліктілігін арттыру үшін оқу жабдығын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– 2020 бағдарламасын іске асыру шеңберінде кадрлардың біліктілігін арттыру, даярлау және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10014217,1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2092775,4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 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жеткіншектерді оңалту және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аудандардың (облыстық маңызы бар қалалардың) бюджеттеріне республикалық бюджеттен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етуге аудандардың (облыстық маңызы бар қалалардың) бюджеттеріне республикалық бюджеттен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7921441,7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салуға және реконструкциялауға республикалық бюджеттен аудандар (облыстық маңызы бар қалалар) бюджеттеріне берілетін нысаналы даму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7400052,7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31079644,8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бейінді ауруханалар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орталық уәкілетті орган сатып алатын медициналық қызметтерді қоспағанда, бастапқы медициналық-санитарлық көмек және денсаулық сақтау ұйымдары мамандарын жіберу бойынша стационарлық медициналық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жылдарға арналған "Саламатты Қазақстан" Мемлекеттік бағдарлама аясында бостандықтан айыру орындарында отырған және босап шыққан тұлғалар арасында АҚТҚ - инфекциясының алдын-алуға әлеуметтік жобаларды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7539842,4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7539842,4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 психикасының бұзылуынан және жүйкесі бұзылуынан, соның ішінде жүйкеге әсер ететін заттарды қолдануға байланысты зардап шегетін адамдарға медициналық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ауруларына қарсы препараттарымен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 препараттарымен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 функциясының созылмалы жеткіліксіздігі, миастениямен ауыратын науқастарды, сондай-ақ бүйрегі транспланттаудан кейінгі науқастарды дәрілік заттармен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қанның ұюы факторларымен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көрсетілетін медициналық көмекті қоспағанда, халыққа амбулаториялық-емханалық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11169665,0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 санитарлық авиация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7111472,4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 және оған қарсы күрес жөніндегі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 емделуге тегін және жеңілдетілген жол жүрумен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2777852,4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2777852,4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6372269,1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4248001,4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2545640,4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Тірек-қозғалу аппаратының қызметі бұзылған балаларға арналған мемлекеттік медициналық-әлеуметтік мекемелерде (ұйымдарда) мүгедек балалар үшін арнаулы әлеуметтік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 әлеуметтік мекемелерде (ұйымдарда) психоневрологиялық аурулармен ауыратын мүгедектер үшін арнаулы әлеуметтік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938001,7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Оңалту орталықтарында қарттарға, мүгедектерге, оның ішінде мүгедек балаларға арнаулы әлеуметтік қызметтер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 әлеуметтік мекемелерде (ұйымдарда) жүйкесі бұзылған мүгедек балалар үшін арнаулы әлеуметтік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1957628,2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1881327,2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арнайы әлеуметтік қызметтер стандарттарын енгізуге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медициналық-әлеуметтік мекемелерде күндіз емделу бөлімшелері желісін дамытуға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іс-шараларын іске асыруға республикалық бюджеттен аудандардың (облыстық маңызы бар қалалардың) бюджеттеріне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бағдарламасына қатысушыларды кәсіпкерлікке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15791840,3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салуға және (немесе) сатып алуға республикалық бюджеттен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мемлекеттік коммуналдық тұрғын үй қорының тұрғын үйлерін салуға және (немесе) сатып алуға облыстық бюджеттен берілетін нысаналы даму трансферттері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дамытуға, жайластыруға және (немесе) сатып алуға республикалық бюджеттен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 коммуникациялық инфрақұрылымды дамытуға, жайластыруға және (немесе) сатып алуға облыстық бюджеттен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аудандар (облыстық маңызы бар қалалар) бюджеттеріне инженерлік- коммуникациялық инфрақұрылымды дамытуға республикалық бюджеттен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8542434,3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8542434,3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шаруашылық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 жүйесін дамытуға республикалық бюджеттен берілетін нысаналы даму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 жүйесін дамытуға облыстық бюджеттен берілетін нысаналы даму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Семей қаласының бюджетіне Семей ядролық полигонының жабылуының 20 жылдығына орайластырылған іс-шараларды өткізуге байланысты Семей қаласының инфрақұрылымын абаттандыруға және жөндеуге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4676238,1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оған қол жетімді болуын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спорт объектілерін дамытуға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1050343,5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мұрағаттар және құжаттама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 басқару жөніндегі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қорының сақталуын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мәдениет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ішкі саясат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ішкі саясат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ішкі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8134789,6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8134789,6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8134789,6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дамытуға аудандар (облыстық маңызы бар қалалар) бюджеттеріне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10023076,5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3287920,5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ауыл шаруашылығы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3229026,5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мемлекеттік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 шығымдылығы мен сапасын арттыруды мемлекеттік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 құнын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 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мамандарды әлеуметтік қолдау шараларын іске асыру үшін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аймақтары мен су объектiлерi белдеулерiн белгiлеу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су шаруашылығы құрылыстарының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авариялы су шаруашылығы құрылыстары мен гидромелиорациялық жүйелердi қалпына келтiру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Тауарлық балық өсіру өнімділігі мен сапасын арттыруды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1886070,6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бойынша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1687916,9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1687916,9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жер қатынастары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ауыл шаруашылығы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Инновациялық тәжірибені тарату және енгізу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эпизоотияға қарсы іс-шаралар жүргізуге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пунктына ветеринариялық препараттарды тасымалдау бойынша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мемлекеттік сәулет-құрылыс бақылау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сәулет-құрылыс бақылау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51833,4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нәтижесінде зардап шеккен әлеуметтік сала объектілерін және азаматтардың тұрғын үйлерін қалпына келтіру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сәулет және қала құрылысы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құрылысын дамытудың кешенді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5771572,4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жолаушылар көлігі және автомобиль жолдары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қалалар) бюджеттеріне аудандық маңызы бар автомобиль жолдарын (қала көшелерін) күрделі және орташа жөндеуден өткізуге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жолаушылар көлігі және автомобиль жолдары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шешімі бойынша тұрақты ішкі әуе тасымалдарды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және коммуникациялар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2446993,4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жолаушылар көлігі және автомобиль жолдары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2446993,4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дереу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3466947,2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қызметті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3394090,2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 (облыстық маңызы бар қалалар) бюджеттеріне "Бизнестің жол картасы - 2020" бағдарламасы шеңберінде жеке кәсіпкерлікті қолдауға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экономика және бюджеттік жоспарлау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техника-экономикалық негіздемесін әзірлеу немесе түзету және оған сараптама жүргізу, концессиялық жобаларды консультациялық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даму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кредиттер бойынша проценттік ставкаларды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2020 жылға дейінгі жол картасы" бағдарламасы шеңберінде бизнес жүргізуді сервистік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1481227,2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индустриялық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1481227,2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30074995,7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30074995,7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30074995,7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28973215,0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бюджеттерге, Астана және Алматы қалаларының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іс-шаралар жүргізуге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салуға және (немесе) сатып алуға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ауылда кәсіпкерліктің дамуына ықпал етуге бюджеттік кредиттер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бюджеттік кредиттердің сомаларын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және (немесе)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-3958810,6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3958810,6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1308504,6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1308504,6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1308504,6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33/394-ІV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26/310-IV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Мұқтаж азаматтардың кейбір санаттарына әлеуметтік көмек</w:t>
      </w:r>
      <w:r>
        <w:br/>
      </w:r>
      <w:r>
        <w:rPr>
          <w:rFonts w:ascii="Times New Roman"/>
          <w:b/>
          <w:i w:val="false"/>
          <w:color w:val="000000"/>
        </w:rPr>
        <w:t>көрсетуге облыстық бюджеттен аудандар (облыстық маңызы бар</w:t>
      </w:r>
      <w:r>
        <w:br/>
      </w:r>
      <w:r>
        <w:rPr>
          <w:rFonts w:ascii="Times New Roman"/>
          <w:b/>
          <w:i w:val="false"/>
          <w:color w:val="000000"/>
        </w:rPr>
        <w:t>қалалар) бюджеттеріне бөлінетін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450"/>
        <w:gridCol w:w="3183"/>
        <w:gridCol w:w="3781"/>
        <w:gridCol w:w="2058"/>
        <w:gridCol w:w="2058"/>
      </w:tblGrid>
      <w:tr>
        <w:trPr>
          <w:trHeight w:val="30" w:hRule="atLeast"/>
        </w:trPr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р\с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кейбір санаттарына материалдық көмек көрсетуге (ҰОС қатысушыларға және мүгедектеріне, соғысқа қатысушыларға теңестірілген адамдарға, қаза тапқан әскери қызметшілердің отбасыларына)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Ауғанстанда қаза тапқандар отбасына материалдық көмек көрсетуге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алдында еңбек сіңірген зейнеткерлерге материалдық көмек көрсетуге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Катонқарағай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272"/>
        <w:gridCol w:w="1926"/>
        <w:gridCol w:w="1438"/>
        <w:gridCol w:w="1702"/>
        <w:gridCol w:w="4566"/>
        <w:gridCol w:w="1931"/>
      </w:tblGrid>
      <w:tr>
        <w:trPr>
          <w:trHeight w:val="30" w:hRule="atLeast"/>
        </w:trPr>
        <w:tc>
          <w:tcPr>
            <w:tcW w:w="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р\с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алдында еңбек сіңірген зейнеткерлерге материалдық көмек көрсетуге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 қамтылған отбасыларының балаларын жоғары оқу орындарында оқытуға (оқыту құны, стипендия, жатақханада тұруы)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 Алқа", "Күміс Алқа" белгілерімен марапатталған немесе бұрын "Батыр Ана" атағын алған және 1, 2 дәрежелі "Ана даңқы" орденімен марапатталған көп балалы аналарға бір реттік материалдық көмек көрсетуге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немесе одан көп бірге тұратын кәмелетке толмаған балалары бар көп балалы аналарға бір реттік материалдық көмек көрсетуге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Катонқарағай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33/394-ІV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26/310-IV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Аудандар (облыстық маңызы бар қалалардың) бюджеттеріне облыстық</w:t>
      </w:r>
      <w:r>
        <w:br/>
      </w:r>
      <w:r>
        <w:rPr>
          <w:rFonts w:ascii="Times New Roman"/>
          <w:b/>
          <w:i w:val="false"/>
          <w:color w:val="000000"/>
        </w:rPr>
        <w:t>бюджеттен берілетін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4195"/>
        <w:gridCol w:w="1748"/>
        <w:gridCol w:w="1394"/>
        <w:gridCol w:w="1570"/>
        <w:gridCol w:w="1571"/>
        <w:gridCol w:w="1400"/>
      </w:tblGrid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және 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Жұмылдыру дайындығы, азаматтық қорғаныс және авариялар мен дүлей апаттардың алдын алуды және жоюды ұйымдастыру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4692718,7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1069232,3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2168451,9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Саржал а. сумен қамтамасыз ету жүйелерін қайта жаңартуға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оқулықтар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"Ауылдың гүлденуі - Қазақстанның гүлденуі" марафон- эстафетасын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 а. балабақшаны күрделі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 а. мәдениет үйін күрделі жөндеуге жобалық-сметалық құжаттама әзірлеуге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 а. спорт модулі құрылысына жобалық-сметалық құжаттама әзірлеуге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"Нива" дүкенінің ғимаратын өлкетану мұражайына қайта жөндеуге жобалық-сметалық құжаттама әзірлеуге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тұрғын үй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 а. балабақшаның су құбыры жүйесін ауыстыруға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жағдайлардың алдын алу және жою жөніндегі іс-шараларды іске асыруға (су тасқынына қарсы іс-шаралар)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 мектептерін толық телефондандыруды 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"Ауылдың гүлденуі - Қазақстанның гүлденуі" марафон- эстафетасын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"Аягөз қ. Көпсалалы қазақ мектеп-гимназиясы" ММ шағын орталығы ғимаратын ағымдағы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қ. Әріп Тәңірбергенов атындағы тарихи-мәдени және әдеби-мемориалдық мұражайдың құрылысына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қ. су құбыры желілерін және су құбыры құрылғыларын ағымдағы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"Балауса" балабақша ғимаратын күрделі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"Балапан" бағдарламасы шеңберінде жаңадан іске қосылатын "Балауса" балабақшасын жабдықтауға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а. су құбыры желілерін қайта жаңартуға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оқулықтар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"Ауылдың гүлденуі - Қазақстанның гүлденуі" марафон- эстафетасын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"Бесқарағай а. Больше-Владимировская" ММ мектебінің ғимаратын ағымдағы жөндеуге және аумағын абаттандыруға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а. Сейфуллин көшесіндегі Тәуелсіздік көш. бұрышындағы тротуар кеспе ағашы мен автомобиль тұрағын жайластыруға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а. сумен қамтамасыз ету желілерін қайта жаңартуға (2-кезек)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а. стадионды қайта жаңартуға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оқулықтар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 мектептерін толық телефондандыруды 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"Ауылдың гүлденуі - Қазақстанның гүлденуі" марафон- эстафетасын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227 185,7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153 778,7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кент. сумен қамтамасыз ету жүйесін қайта жаңартуға ("Абай" шағын ауданы)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Быструха а. сумен қамтамасыз ету желісін қайта жаңартуға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Веселовка а. сумен қамтамасыз ету желісін қайта жаңартуға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жағдайлардың алдын алу және жою жөніндегі іс-шараларды іске асыруға (су тасқынына қарсы іс-шаралар)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оқулықтар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Белоусовка к. азаматтарының жекелеген санаттарына (35 пәтерлі апатты үй) тұрғын үй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"Ауылдың гүлденуі - Қазақстанның гүлденуі" марафон- эстафетасын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Үздіксіз жылумен қамтуға арналған бірінші кезекті жұмыстарды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 мектептерін толық телефондандыруды 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"Ауылдың гүлденуі - Қазақстанның гүлденуі" марафон- эстафетасын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өзен а. "Кенжебек Шакенов атындағы орта мектеп" ММ ғимаратын күрделі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ауданы Біржан ауылының оң жақ жағалау бөлігіндегі су құбыры желілеріне және су жинағыш ауданына электрмен қамтамасыз ету желілерін салуға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жағдайлардың алдын алу және жою жөніндегі іс-шараларды іске асыруға (су тасқынына қарсы іс-шаралар)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қаласының су жүйесі мен су қондырғыларын қайта жаңғыртуға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 мектептерін толық телефондандыруды 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ашылатын мектепке дейінгі ұйымдарда мемлекеттік тапсырыс орналастыруға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"Ауылдың гүлденуі - Қазақстанның гүлденуі" марафон- эстафетасын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қ. су құбыры желілерін қайта жаңартуға ЖСҚ әзірлеуге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жағдайлардың алдын алу және жою жөніндегі іс-шараларды іске асыруға (су тасқынына қарсы іс-шаралар)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 Зырян қаласындағы бұрынғы "Горняк" МҮ тарихи-мәдениет орталығы етіп қайта жаңартуға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"Ауылдың гүлденуі - Қазақстанның гүлденуі" марафон- эстафетасын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Үздіксіз жылумен қамтуға арналған бірінші кезекті жұмыстарды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Жолдарды ағымдағы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Катонқарағай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Новоберезовка а. су құбыры желілерін және имараттарын қайта жаңартуға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Малонарымка а. су құбыры желілерін және имараттарын қайта жаңартуға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жағдайлардың алдын алу және жою жөніндегі іс-шараларды іске асыруға (су тасқынына қарсы іс-шаралар)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автокөлік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Шыңғыстай а. Көктерек өзенінің жағалауын нығайту жұмыстарына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"Ауылдың гүлденуі - Қазақстанның гүлденуі" марафон- эстафетасын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Шыңғыстай ауылындағы Көктерек өзені арқылы өтетін көпірді ағымдағы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 мектептерін толық телефондандыруды 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"Ауылдың гүлденуі - Қазақстанның гүлденуі" марафон- эстафетасын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"Теректы-Төсқайың-Шанағаты" автомобиль жолын орташа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Роменский каналы су жинағышы бөлігіндегі Қалжыр өзенінің оң жақ жағалау бөлігін қалпына келтіру жұмыстарына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 а. Болғанбаев атындағы орта мектепті күрделі жөндеуді аяқтауға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а. Мәдениет үйін күрделі жөндеу жұмыстарын аяқтауға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оқулықтар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 мектептерін толық телефондандыруды 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"Ауылдың гүлденуі - Қазақстанның гүлденуі" марафон- эстафетасын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"Самар а. Мир көшесі, 14 мекен- жайындағы "№ 1 Самар орта мектебі" ММ" мектебі ғимаратының төбесін күрделі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 а. Мәдениет үйі ғимаратын күрделі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а. "Балапан" бағдарламасы шеңберінде қайтадан енгізілетін 90 орындық балабақшаны ұстауға және "Дәншік" балабақшасында қосымша 3 топ ашуға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Көкжайық а. 10 екі пәтерлі үйге жобалық-сметалық құжаттама әзірлеуге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қ. Энергетик кенті 1 позиция 72 пәтерлі тұрғын үй құрылысын аяқтауға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қ. Шүлбі кентінің бас су тоғанын қайта жаңартуға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"Ертіс" спорт кешені" ЖШС жарғылық капиталын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қ. "ЦТП-352" кварталынан "МЭН" жылу тарату желілерін қайта жаңарту (құрылыстың 1-кезегі)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қ. "Агрохимлаборатория" ЦТП жылу тарату желілері (құрылыстың 2-кезегі)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қ. "342 квартал" ЦТП жылу тарату желілері (құрылыстың 2-кезегі)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қ. "343 квартал" ЦТП жылу тарату желілері (құрылыстың 2-кезегі)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"Семей" коммуналдық мемлекеттік қазыналық кәсіпорнының спорттық іс-шараларға қатысуына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қ. Жеке салынған үйлерді электрмен қамту. Энергетиктер кенті, Орманды көшесі, Шалқар көшесі, Крайней көшесі, Қаржаубайұлы бұрылысындағы үйлерді электрмен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қ. Жеке салынған үйлерді электрмен қамту. Восточный кенті, Ақжол көшесі, 2, Ақжол көшесі, 3 үйлерін электрмен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қаласын үздіксіз жылумен қамтуға арналған бірінші кезекті жұмыстарды жүргізуге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 мектептерін толық телефондандыруды 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"Ауылдың гүлденуі - Қазақстанның гүлденуі" марафон- эстафетасын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қ. Восточный кентін, Ақжол бұрылысы, Жібек Жолы көш., Әбдуали көш. электрмен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қ. жеке салынған үйлерді электрмен қамту. Ұн тартатын комбинат ауданындағы КТПН-1 бастап Келешек көше қиылысы, Болашақ қиылысы, Әуезов даңғылын бойындағы тұрғын үй массивін электрмен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қ. 35 кварталдағы жылу қазандығын қайта жаңарту. Семей қ. 35 кварталдағы жылу қазандығын электрмен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302 474,3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 қ. ҚТҚ полигоны құрылысын аяқтауға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"Ауылдың гүлденуі - Қазақстанның гүлденуі" марафон- эстафетасын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Жолдарды орташа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тазалауға және абаттандыруға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Лесхоз а. жарықтандыру желілерін салуға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Бутаково а. жарықтандыру желілерін салуға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қаласының электрмен жарықтандыру желілерін салуға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қ. жер асты көздерінен сумен қамтамасыз етуге (қайта есептеу)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"Ауылдың гүлденуі - Қазақстанның гүлденуі" марафон- эстафетасын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құбыры желілерін ағымдағы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құбыры және кәріз желілерін ағымдағы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а. сумен қамтамасыз ету желілерін қайта жаңартуға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ауданы Ақсуат а. су құбыры желілері мен су тоғаны имараттарын қайта жаңартуға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 мектептерін толық телефондандыруды 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ашылатын мектепке дейінгі ұйымдарда мемлекеттік тапсырыс орналастыруға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"Ауылдың гүлденуі - Қазақстанның гүлденуі" марафон- эстафетасын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Жолдарды ағымдағы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"ШҚО Тарбағатай ауданы Ақсуат а. 100 орындық мектеп жанындағы интернат" құрылысына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1 763 371,0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Өтепов көшесі бойында 6 қабатты 95 пәтерлі тұрғын үй салуды аяқтауға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 19 тұрғын ауданның І кварталының инженерлік-коммуникациялық желілерін салуға (салынып жатқан облыстық қан орталығына)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қ. Согра кентін сумен қамтамасыз етуге, 2-ші кезек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қ. Сол жақ жағалау кентін сумен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қ. 23 тұрғын ауданын сумен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қ. Үлбі к. тұрғын ауданын сумен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қ. Бабкина-Мельница к. сумен қамтамасыз етуді реконструкциялауға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қ. Согра кентін сумен қамтамасыз етуге, 1-кезек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қ. Элеваторный су тоғанын реконструкциялауға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қ. Ахмирово а. сумен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қ. ЖМК - Ахмирово 2 желілі су тартқыш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Самсоновка а. сумен қамтамасыз ету жүйесін реконструкциялауға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Меновное к. сумен қамтамасыз ету желілерін реконструкциялауға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Новоявленка а. сумен қамтамасыз ету желілерін реконструкциялауға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қ. кәріз коллекторларын реконструкциялау. КНС-14-тен КНС-17-ге дейінгі қысымдық кәріз коллекторы (2 желілі). Гагарин бульварынан КНС-17-ге дейінгі өзі ағатын коллектор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сол жағалау рекреациялық аймақ аумағын "Көгілдір көлдер" ауданында кіші сәулет нысандары мен экспозициялық алаңдар орналастыру арқылы жайластыруға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ашылатын мектепке дейінгі ұйымдарда мемлекеттік тапсырыс орналастыруға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"Ауылдың гүлденуі - Қазақстанның гүлденуі" марафон- эстафетасын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"Балапан" бағдарламасын іске асыру мақсатында екі ғимарат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тазалауға және абаттандыруға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Ново-Явленка а. "Нұрлы көш" бағдарламасы бойынша қосымша мөлшерлемелерді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қ. 19 тұрғын ауданының инженерлік-көліктік инфрақұрылымын салуға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Ново-Азовое а. сумен қамтамасыз ету желілерін қайта жаңартуға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а. сумен қамтамасыз ету желілерін қайта жаңартуға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жағдайлардың алдын алу және жою жөніндегі іс-шараларды іске асыруға (су тасқынына қарсы іс-шаралар)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оқулықтар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"Ауылдың гүлденуі - Қазақстанның гүлденуі" марафон- эстафетасын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"Аленушка" балабақшасын материалдық жарақтандыру және ағымдағы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ауылындағы балабақша ғимаратын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Таскескен а. сумен қамтамасыз ету желілерін қайта жаңартуға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а. сумен қамтамасыз ету желілерін қайта жаңартуға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к. жағалауындағы демалыс үйін салуға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жағдайлардың алдын алу және жою жөніндегі іс-шараларды іске асыруға (су тасқынына қарсы іс-шаралар)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"Ауылдың гүлденуі - Қазақстанның гүлденуі" марафон- эстафетасын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Благодарное ауылының су құбыры желілерін және имараттарын қайта жаңартуға жобалау-сметалық құжаттама әзірлеуге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Бақты ауылының су құбыры желілерін және имараттарын қайта жаңартуға жобалау-сметалық құжаттама әзірлеуге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Көкөзек ауылының су құбыры желілерін және имараттарын қайта жаңартуға жобалау-сметалық құжаттама әзірлеуге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"Шемонаиха ауданы Первомайский к. су тоғаны құрылыстар кешенін қайта жаңарту жобасын түзету" жобасына сорғыш станциясы мен таза су резервуарларын салуды аяқтауға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жағдайлардың алдын алу және жою жөніндегі іс-шараларды іске асыруға (су тасқынына қарсы іс-шаралар)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"Ауылдың гүлденуі - Қазақстанның гүлденуі" марафон- эстафетасын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4452"/>
        <w:gridCol w:w="1855"/>
        <w:gridCol w:w="1386"/>
        <w:gridCol w:w="1292"/>
        <w:gridCol w:w="1574"/>
        <w:gridCol w:w="1293"/>
      </w:tblGrid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Туризм, дене шынықтыру және спорт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4692718,7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601930,1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Саржал а. сумен қамтамасыз ету жүйелерін қайта жаңартуға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оқулықтар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"Ауылдың гүлденуі - Қазақстанның гүлденуі" марафон- эстафетасын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 а. балабақшаны күрделі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 а. мәдениет үйін күрделі жөндеуге жобалық-сметалық құжаттама әзірлеуге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 а. спорт модулі құрылысына жобалық-сметалық құжаттама әзірлеуге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"Нива" дүкенінің ғимаратын өлкетану мұражайына қайта жөндеуге жобалық-сметалық құжаттама әзірлеуге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тұрғын үй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 а. балабақшаның су құбыры жүйесін ауыстыруға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жағдайлардың алдын алу және жою жөніндегі іс-шараларды іске асыруға (су тасқынына қарсы іс-шаралар)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 мектептерін толық телефондандыруды 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"Ауылдың гүлденуі - Қазақстанның гүлденуі" марафон- эстафетасын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"Аягөз қ. Көпсалалы қазақ мектеп-гимназиясы" ММ шағын орталығы ғимаратын ағымдағы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қ. Әріп Тәңірбергенов атындағы тарихи-мәдени және әдеби-мемориалдық мұражайдың құрылысына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қ. су құбыры желілерін және су құбыры құрылғыларын ағымдағы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"Балауса" балабақша ғимаратын күрделі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"Балапан" бағдарламасы шеңберінде жаңадан іске қосылатын "Балауса" балабақшасын жабдықтауға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а. су құбыры желілерін қайта жаңартуға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оқулықтар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"Ауылдың гүлденуі - Қазақстанның гүлденуі" марафон- эстафетасын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"Бесқарағай а. Больше- Владимировская" ММ мектебінің ғимаратын ағымдағы жөндеуге және аумағын абаттандыруға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а. Сейфуллин көшесіндегі Тәуелсіздік көш. бұрышындағы тротуар кеспе ағашы мен автомобиль тұрағын жайластыруға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а. сумен қамтамасыз ету желілерін қайта жаңартуға (2-кезек)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а. стадионды қайта жаңартуға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оқулықтар сатып 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 мектептерін толық телефондандыруды 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"Ауылдың гүлденуі - Қазақстанның гүлденуі" марафон- эстафетасын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227 185,7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кент. сумен қамтамасыз ету жүйесін қайта жаңартуға ("Абай" шағын ауданы)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Быструха а. сумен қамтамасыз ету желісін қайта жаңартуға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Веселовка а. сумен қамтамасыз ету желісін қайта жаңартуға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жағдайлардың алдын алу және жою жөніндегі іс-шараларды іске асыруға (су тасқынына қарсы іс-шаралар)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оқулықтар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Белоусовка к. азаматтарының жекелеген санаттарына (35 пәтерлі апатты үй) тұрғын үй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"Ауылдың гүлденуі - Қазақстанның гүлденуі" марафон- эстафетасын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Үздіксіз жылумен қамтуға арналған бірінші кезекті жұмыстарды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 мектептерін толық телефондандыруды 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"Ауылдың гүлденуі - Қазақстанның гүлденуі" марафон- эстафетасын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өзен а. "Кенжебек Шакенов атындағы орта мектеп" ММ ғимаратын күрделі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ауданы Біржан ауылының оң жақ жағалау бөлігіндегі су құбыры желілеріне және су жинағыш ауданына электрмен қамтамасыз ету желілерін салуға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жағдайлардың алдын алу және жою жөніндегі іс-шараларды іске асыруға (су тасқынына қарсы іс-шаралар)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қаласының су жүйесі мен су қондырғыларын қайта жаңғыртуға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 мектептерін толық телефондандыруды 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ашылатын мектепке дейінгі ұйымдарда мемлекеттік тапсырыс орналастыруға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"Ауылдың гүлденуі - Қазақстанның гүлденуі" марафон- эстафетасын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қ. су құбыры желілерін қайта жаңартуға ЖСҚ әзірлеуге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жағдайлардың алдын алу және жою жөніндегі іс-шараларды іске асыруға (су тасқынына қарсы іс-шаралар)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 Зырян қаласындағы бұрынғы "Горняк" МҮ тарихи-мәдениет орталығы етіп қайта жаңартуға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"Ауылдың гүлденуі - Қазақстанның гүлденуі" марафон- эстафетасын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Үздіксіз жылумен қамтуға арналған бірінші кезекті жұмыстарды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Жолдарды ағымдағы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Катонқарағай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Новоберезовка а. су құбыры желілерін және имараттарын қайта жаңартуға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Малонарымка а. су құбыры желілерін және имараттарын қайта жаңартуға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жағдайлардың алдын алу және жою жөніндегі іс-шараларды іске асыруға (су тасқынына қарсы іс-шаралар)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автокөлік сатып 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Шыңғыстай а. Көктерек өзенінің жағалауын нығайту жұмыстарына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"Ауылдың гүлденуі - Қазақстанның гүлденуі" марафон- эстафетасын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Шыңғыстай ауылындағы Көктерек өзені арқылы өтетін көпірді ағымдағы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 мектептерін толық телефондандыруды 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"Ауылдың гүлденуі - Қазақстанның гүлденуі" марафон- эстафетасын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"Теректы-Төсқайың-Шанағаты" автомобиль жолын орташа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Роменский каналы су жинағышы бөлігіндегі Қалжыр өзенінің оң жақ жағалау бөлігін қалпына келтіру жұмыстарына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 а. Болғанбаев атындағы орта мектепті күрделі жөндеуді аяқтауға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а. Мәдениет үйін күрделі жөндеу жұмыстарын аяқтауға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оқулықтар сатып 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 мектептерін толық телефондандыруды 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"Ауылдың гүлденуі - Қазақстанның гүлденуі" марафон- эстафетасын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"Самар а. Мир көшесі, 14 мекен- жайындағы "№ 1 Самар орта мектебі" ММ" мектебі ғимаратының төбесін күрделі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 а. Мәдениет үйі ғимаратын күрделі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а. "Балапан" бағдарламасы шеңберінде қайтадан енгізілетін 90 орындық балабақшаны ұстауға және "Дәншік" балабақшасында қосымша 3 топ ашуға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Көкжайық а. 10 екі пәтерлі үйге жобалық-сметалық құжаттама әзірлеуге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қ. Энергетик кенті 1 позиция 72 пәтерлі тұрғын үй құрылысын аяқтауға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қ. Шүлбі кентінің бас су тоғанын қайта жаңартуға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"Ертіс" спорт кешені" ЖШС жарғылық капиталын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қ. "ЦТП-352" кварталынан "МЭН" жылу тарату желілерін қайта жаңарту (құрылыстың 1-кезегі)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қ. "Агрохимлаборатория" ЦТП жылу тарату желілері (құрылыстың 2-кезегі)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қ. "342 квартал" ЦТП жылу тарату желілері (құрылыстың 2-кезегі)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қ. "343 квартал" ЦТП жылу тарату желілері (құрылыстың 2-кезегі)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"Семей" коммуналдық мемлекеттік қазыналық кәсіпорнының спорттық іс-шараларға қатысуына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қ. Жеке салынған үйлерді электрмен қамту. Энергетиктер кенті, Орманды көшесі, Шалқар көшесі, Крайней көшесі, Қаржаубайұлы бұрылысындағы үйлерді электрмен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қ. Жеке салынған үйлерді электрмен қамту. Восточный кенті, Ақжол көшесі, 2, Ақжол көшесі, 3 үйлерін электрмен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қаласын үздіксіз жылумен қамтуға арналған бірінші кезекті жұмыстарды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 мектептерін толық телефондандыруды 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"Ауылдың гүлденуі - Қазақстанның гүлденуі" марафон- эстафетасын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қ. Восточный кентін, Ақжол бұрылысы, Жібек Жолы көш., Әбдуали көш. электрмен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қ. жеке салынған үйлерді электрмен қамту. Ұн тартатын комбинат ауданындағы КТПН-1 бастап Келешек көше қиылысы, Болашақ қиылысы, Әуезов даңғылын бойындағы тұрғын үй массивін электрмен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қ. 35 кварталдағы жылу қазандығын қайта жаңарту. Семей қ. 35 кварталдағы жылу қазандығын электрмен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302 474,3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 қ. ҚТҚ полигоны құрылысын аяқтауға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"Ауылдың гүлденуі - Қазақстанның гүлденуі" марафон- эстафетасын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Жолдарды орташа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тазалауға және абаттандыруға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Лесхоз а. жарықтандыру желілерін салуға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Бутаково а. жарықтандыру желілерін салуға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қаласының электрмен жарықтандыру желілерін салуға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қ. жер асты көздерінен сумен қамтамасыз етуге (қайта есептеу)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"Ауылдың гүлденуі - Қазақстанның гүлденуі" марафон- эстафетасын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құбыры желілерін ағымдағы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құбыры және кәріз желілерін ағымдағы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Кіндікті а. сумен қамтамасыз ету желілерін қайта жаңартуға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ауданы Ақсуат а. су құбыры желілері мен су тоғаны имараттарын қайта жаңартуға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 мектептерін толық телефондандыруды 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ашылатын мектепке дейінгі ұйымдарда мемлекеттік тапсырыс орналастыруға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"Ауылдың гүлденуі - Қазақстанның гүлденуі" марафон- эстафетасын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Жолдарды ағымдағы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"ШҚО Тарбағатай ауданы Ақсуат а. 100 орындық мектеп жанындағы интернат" құрылысына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1 763 371,0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Өтепов көшесі бойында 6 қабатты 95 пәтерлі тұрғын үй салуды аяқтауға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 19 тұрғын ауданның І кварталының инженерлік-коммуникациялық желілерін салуға (салынып жатқан облыстық қан орталығына)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қ. Согра кентін сумен қамтамасыз етуге, 2-ші кезек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қ. Сол жақ жағалау кентін сумен қамтамасыз 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қ. 23 тұрғын ауданын сумен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қ. Үлбі к. тұрғын ауданын сумен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қ. Бабкина-Мельница к. сумен қамтамасыз етуді реконструкциялауға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қ. Согра кентін сумен қамтамасыз етуге, 1-кезек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қ. Элеваторный су тоғанын реконструкциялауға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қ. Ахмирово а. сумен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қ. ЖМК - Ахмирово 2 желілі су тартқыш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Самсоновка а. сумен қамтамасыз ету жүйесін реконструкциялауға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Меновное к. сумен қамтамасыз ету желілерін реконструкциялауға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Новоявленка а. сумен қамтамасыз ету желілерін реконструкциялауға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қ. кәріз коллекторларын реконструкциялау. КНС-14-тен КНС-17-ге дейінгі қысымдық кәріз коллекторы (2 желілі). Гагарин бульварынан КНС-17-ге дейінгі өзі ағатын коллектор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сол жағалау рекреациялық аймақ аумағын "Көгілдір көлдер" ауданында кіші сәулет нысандары мен экспозициялық алаңдар орналастыру арқылы жайластыруға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ашылатын мектепке дейінгі ұйымдарда мемлекеттік тапсырыс орналастыруға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"Ауылдың гүлденуі - Қазақстанның гүлденуі" марафон- эстафетасын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"Балапан" бағдарламасын іске асыру мақсатында екі ғимарат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тазалауға және абаттандыруға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Ново-Явленка а. "Нұрлы көш" бағдарламасы бойынша қосымша мөлшерлемелерді ұстауға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қ. 19 тұрғын ауданының инженерлік-көліктік инфрақұрылымын салуға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Ново-Азовое а. сумен қамтамасыз ету желілерін қайта жаңартуға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а. сумен қамтамасыз ету желілерін қайта жаңартуға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жағдайлардың алдын алу және жою жөніндегі іс-шараларды іске асыруға (су тасқынына қарсы іс-шаралар)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оқулықтар сатып 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"Ауылдың гүлденуі - Қазақстанның гүлденуі" марафон- эстафетасын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"Аленушка" балабақшасын материалдық жарақтандыру және ағымдағы жөндеуге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ауылындағы балабақша ғимаратын жөндеуге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Таскескен а. сумен қамтамасыз ету желілерін қайта жаңартуға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Қарабұлақ а. сумен қамтамасыз ету желілерін қайта жаңартуға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к. жағалауындағы демалыс үйін салуға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жағдайлардың алдын алу және жою жөніндегі іс-шараларды іске асыруға (су тасқынына қарсы іс-шаралар)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"Ауылдың гүлденуі - Қазақстанның гүлденуі" марафон- эстафетасын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Благодарное ауылының су құбыры желілерін және имараттарын қайта жаңартуға жобалау-сметалық құжаттама әзірлеуге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Бақты ауылының су құбыры желілерін және имараттарын қайта жаңартуға жобалау-сметалық құжаттама әзірлеуге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Көкөзек ауылының су құбыры желілерін және имараттарын қайта жаңартуға жобалау-сметалық құжаттама әзірлеуге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"Шемонаиха ауданы Первомайский к. су тоғаны құрылыстар кешенін қайта жаңарту жобасын түзету" жобасына сорғыш станциясы мен таза су резервуарларын салуды аяқтауға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жағдайлардың алдын алу және жою жөніндегі іс-шараларды іске асыруға (су тасқынына қарсы іс-шаралар)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"Ауылдың гүлденуі - Қазақстанның гүлденуі" марафон- эстафетасын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33/394-ІV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26/310-IV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жылы өңірлік бағдарламаларды жүзеге асыру шеңберінде (</w:t>
      </w:r>
      <w:r>
        <w:rPr>
          <w:rFonts w:ascii="Times New Roman"/>
          <w:b/>
          <w:i w:val="false"/>
          <w:color w:val="000000"/>
        </w:rPr>
        <w:t>Жол картасы</w:t>
      </w:r>
      <w:r>
        <w:rPr>
          <w:rFonts w:ascii="Times New Roman"/>
          <w:b/>
          <w:i w:val="false"/>
          <w:color w:val="000000"/>
        </w:rPr>
        <w:t>) инженерлік-коммуникациялық инфрақұрылымдарды жөндеуге және елді мекендерді абаттандыруға облыстық бюджеттен аудандар (облыстық маңызы бар қалалардың) бюджеттеріне берілетін ағымдағы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567"/>
        <w:gridCol w:w="2317"/>
        <w:gridCol w:w="2317"/>
        <w:gridCol w:w="2317"/>
        <w:gridCol w:w="1957"/>
        <w:gridCol w:w="1957"/>
      </w:tblGrid>
      <w:tr>
        <w:trPr>
          <w:trHeight w:val="30" w:hRule="atLeast"/>
        </w:trPr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Катон-Қарағай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33/394-ІV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26/310-IV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Аудандар (облыстық маңызы бар қалалар) бюджеттеріне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эпизоотияға қарсы шараларды жүргізуге берілетін ағымдағы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нысаналы трансферттер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9"/>
        <w:gridCol w:w="1083"/>
        <w:gridCol w:w="8328"/>
      </w:tblGrid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Катонқарағай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33/394-ІV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26/310-IV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Аудандар (облыстық маңызы бар қалалар) бюджеттеріне мамандарды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әлеуметтік қолдау шараларын іске асыру үшін берілетін ағымдағы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нысаналы трансферттер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2"/>
        <w:gridCol w:w="1538"/>
        <w:gridCol w:w="8130"/>
      </w:tblGrid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Катонқарағай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33/394-ІV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26/310-IV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Аудандар (облыстық маңызы бар қалалар) бюджеттеріне мектепке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дейінгі білім беру ұйымдарында мемлекеттік білім беру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тапсырысын іске асыруға берілетін ағымдағы нысаналы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трансферттер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4"/>
        <w:gridCol w:w="1411"/>
        <w:gridCol w:w="8475"/>
      </w:tblGrid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Катонқарағай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33/394-ІV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26/310-IV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Аудандар (облыстық маңызы бар қалалар) бюджеттеріне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 білім беруді дамытудың 2011 – 2020 жылдарға арналған мемлекеттік бағдарламасын</w:t>
      </w:r>
      <w:r>
        <w:rPr>
          <w:rFonts w:ascii="Times New Roman"/>
          <w:b/>
          <w:i w:val="false"/>
          <w:color w:val="000000"/>
          <w:sz w:val="28"/>
        </w:rPr>
        <w:t xml:space="preserve"> іске асыруға берілетін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ағымдағы нысаналы трансферттер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454"/>
        <w:gridCol w:w="2724"/>
        <w:gridCol w:w="2895"/>
        <w:gridCol w:w="2725"/>
        <w:gridCol w:w="2725"/>
      </w:tblGrid>
      <w:tr>
        <w:trPr>
          <w:trHeight w:val="30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беретін мемлекеттік мекемелерде лингафондық және мультимедиялық кабинеттер құруға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оқитын мүгедек балаларды жабдықтармен, бағдарламалық қамтумен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632 594,5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Катонқарағай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58 641,5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33/394-ІV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26/310-IV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Аудандар (облыстық маңызы бар қалалар) бюджеттеріне арнайы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әлеуметтік қызметтерді көрсетуді іске асыруға берілетін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ағымдағы нысаналы трансферттер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732"/>
        <w:gridCol w:w="3613"/>
        <w:gridCol w:w="3613"/>
        <w:gridCol w:w="3089"/>
      </w:tblGrid>
      <w:tr>
        <w:trPr>
          <w:trHeight w:val="3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әлеуметтік қызметтер стандарттарын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медициналық-әлеуметтік мекемелерде күндіз емделу бөлімшелері желісін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Катонқарағай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33/394-ІV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26/310-IV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Аудандар (облыстық маңызы бар қалалар) бюджеттеріне жетім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сәбиді (жетім балаларды) және ата-анасының қамқорлығынсыз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қалған сәбиді (балаларды) асырап бағу үшін қамқоршыларға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(қорғаншыларға) ай сайын ақша қаражаттарын төлеуге берілетін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ағымдағы нысаналы трансферттер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4"/>
        <w:gridCol w:w="1609"/>
        <w:gridCol w:w="7937"/>
      </w:tblGrid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Катонқарағай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33/394-ІV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26/310-IV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Аудандар (облыстық маңызы бар қалалар) бюджеттеріне жалақыны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ішінара субсидиялауға, жұмыспен қамту орталықтарын құруға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берілетін ағымдағы нысаналы трансферттер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"/>
        <w:gridCol w:w="702"/>
        <w:gridCol w:w="3465"/>
        <w:gridCol w:w="3465"/>
        <w:gridCol w:w="3466"/>
      </w:tblGrid>
      <w:tr>
        <w:trPr>
          <w:trHeight w:val="30" w:hRule="atLeast"/>
        </w:trPr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 ішінара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Катонқарағай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33/394-ІV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26/310-IV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Аудандар (облыстық маңызы бар қалалар) бюджеттеріне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қамту 2020 бағдарламасы шеңберінде инженерлік-коммуникациялық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инфрақұрылымды дамытуға берілетін нысаналы даму трансферттері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9"/>
        <w:gridCol w:w="689"/>
        <w:gridCol w:w="3641"/>
        <w:gridCol w:w="3148"/>
        <w:gridCol w:w="3643"/>
      </w:tblGrid>
      <w:tr>
        <w:trPr>
          <w:trHeight w:val="30" w:hRule="atLeast"/>
        </w:trPr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 кәсіпкерліктің дамуына ықпал ету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ресурстарының ұтқырлығын арттыру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Катонқарағай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33/394-ІV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26/310-IV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Аудандар (облыстық маңызы бар қалалар) бюджеттеріне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коммуналдық тұрғын үй қорының тұрғын үйін салуға және (немесе)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сатып алуға берілетін нысаналы даму трансферттері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510"/>
        <w:gridCol w:w="3243"/>
        <w:gridCol w:w="4951"/>
        <w:gridCol w:w="3064"/>
      </w:tblGrid>
      <w:tr>
        <w:trPr>
          <w:trHeight w:val="30" w:hRule="atLeast"/>
        </w:trPr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Тұрғын үй құрылысының 2011-2014 жылдарға арналған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233 824,6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33/394-ІV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26/310-IV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Аудандар (облыстық маңызы бар қалалар) бюджеттеріне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шаруашылықты дамытуға берілетін нысаналы даму трансферттері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9098"/>
        <w:gridCol w:w="2644"/>
      </w:tblGrid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қ. кәріз коллекторларын реконструкциялау. КНС-14-тен КНС-17-ге дейінгі қысымдық кәріз коллекторы (2 желілі). Гагарин бульварынан КНС-17-ге дейінгі өзі ағатын коллектор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қ. "ЦТП-352" кварталынан "МЭН" қазандығының жылу тарату желілерін жаңалау (құрылыстың 1-кезегі)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қ. "Агрохимлаборатория" ЦТП жылу тарату желілері (құрылыстың 2-кезегі)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қ. "342 квартал" ЦТП жылу бөлу желілері (құрылыстың 2-кезегі)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қ. "343 квартал" ЦТП жылу бөлу желілері (құрылыстың 2-кезегі)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33/394-ІV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26/310-IV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Аудандар (облыстық маңызы бар қалалар) бюджеттеріне сумен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жүйесін дамытуға берілетін нысаналы даму трансферттері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"/>
        <w:gridCol w:w="6401"/>
        <w:gridCol w:w="4591"/>
      </w:tblGrid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4 801 611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 Саржал ауылында су өткізу желілерін қайта жаңғырту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 ауданы Қараауыл ауылындағы су тоғанын ауыстыру және қайта құру" жобасы бойынша жобалау-сметалық құжаттама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 ауданы Тоқтамыс ауылының су құбырының құрылысы" жобасы бойынша жобалау-сметалық құжаттама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 ауданы Көкбай ауылының су құбыры желілерін қайта құру" жобасы бойынша жобалау-сметалық құжаттама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 ауданы Кенгірбай би ауылының су құбыры желілерін қайта құру" жобасы бойынша жобалау-сметалық құжаттама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 ауданы Қасқабұлақ ауылының су құбыры желілерін қайта құру" жобасы бойынша жобалау-сметалық құжаттама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"Аягөз ауданы Қарағаш ауылындағы поселкелік су құбырын су тоғанымен қайта құру" жобасы бойынша жобалау-сметалық құжаттама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ауданы Бесқарағай селосындағы су құбыры желісін қайта жаңарту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"Бесқарағай ауданы Қоянбай ауылындағы су құбырын қайта құру" жобасы бойынша жобалау-сметалық құжаттама 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ауданы Быструха селосындағы сумен қамтамасыз ету жүйесін қайта жаңғырту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ауданы Веселовка селосындағы сумен қамтамасыз ету жүйесін қайта жаңғырту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"Глубокое ауданы Верхнеберезовский к. сумен жабдықтау жүйесін қайта құру" жобасы бойынша жобалау-сметалық құжаттама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"Глубокое ауданы Белоусовка к. сумен жабдықтау жүйесін қайта құру" жобасы бойынша жобалау-сметалық құжаттама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қаласындағы су құбыры желілерін және су бас тоғанын қайта жаңғырту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Катонқарағай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Катонқарағай ауданы Ново-Березовка селосындағы су құбыры желісін және имараттарын қайта жаңарту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Катонқарағай ауданы Малонарым ауылын сумен қамтамасыз ету жүйесін қайта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"Катонқарағай ауданы Приморское ауылының су құбыры желілерінің және құрылғыларының құрылысы" жобасы бойынша жобалау-сметалық құжаттама 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"Шығыс Қазақстан облысы Катонқарағай ауданы Өрел ауылының су құбыры желілерін және қондырғыларын қайта құру" жобасы бойынша жобалау-сметалық құжаттама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"Көкпекті ауданы Тассай ауылының су құбыры желілерінің және қондырғыларының құрылысы" жобасы бойынша жобалау-сметалық құжаттама 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қаласын жер асты көздерінен сумен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ауылындағы су өткізу желілерін қайта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ауданы Ново-Азовое ауылындағы су өткізу желілерін қайта жаңғырту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 Таскескен ауылындағы су өткізу желілерін қайта жаңғырту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 Қарабұлақ ауылындағы су өткізу желілерін қайта жаңғырту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ауданы Ақсуат ауылындағы су құбыры желісін қайта жаңарту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ауданы Кіндікті ауылындағы су өткізу желілерін қайта жаңғырту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"Тарбағатай ауданы Ойшілік ауылының су құбыры желілерін және құрылғыларын қайта құру" жобасы бойынша жобалау-сметалық құжаттама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"Тарбағатай ауданы Қабанбай ауылының су құбыры желілерін және құрылғыларын құру" жобасы бойынша жобалау-сметалық құжаттама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"Тарбағатай ауданы Қарасу ауылының су құбыры желілерін және құрылғыларын қайта құру" жобасы бойынша жобалау-сметалық құжаттама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"Тарбағатай ауданы Үштөбе ауылының су құбыры желілерінің және құрылғыларының құрылысы" жобасы бойынша жобалау-сметалық құжаттама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2 825 893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қ. Согра кентін сумен қамтамасыз ету. 2-ші кезек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қ. Самсоновка а. сумен жабдықтау жүйесін жаңарту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қ. Сол жақ жағалау кентін сумен жабдыктау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қ. 23 тұрғын ауданын сумен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қ. ЖМК - Ахмирово 2 жіпті су тартқыш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қ. Ахмирово а. сумен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қ. Үлбі к. тұрғын ауданын сумен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қ. Бабкина-Мельница к. сумен қамтамасыз етуді жаңарту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қ. Согра кентін сумен қамтамасыз ету. Құрылыстың 1-кезегі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қ. "Элеваторный" су жинағышын жаңғырту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Меновное ауылының сумен жабдықтау желісінің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Ново-Явленка селосының сумен жабдықтау желілерін қайта жаңарту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33/394-ІV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26/310-IV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Аудандар (облыстық маңызы бар қалалар) бюджеттеріне мамандарды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әлеуметтік қолдау шараларын іске асыру үшін берілетін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кредиттер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4"/>
        <w:gridCol w:w="1609"/>
        <w:gridCol w:w="7937"/>
      </w:tblGrid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Катонқарағай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