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8252" w14:textId="f868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15 шілдедегі № 2728 "Үлбі" халыққа әлеуметтік қызмет көрсететін қалалық аумақтық орталығы" мемлекеттік мекемесіне сауықтыру үшін тегін жолдамалар беру туралы" қаулыға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2011 жылғы 15 ақпандағы  N 10375 қаулысы. Шығыс Қазақстан облысы Әділет департаментінің Өскемен қалалық әділет басқармасында 2011 жылғы 14 наурызда № 5-1-162 тіркелді. Күші жойылды - Өскемен қаласы әкімдігінің 2013 жылғы 21 ақпандағы  N 5619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Өскемен қаласы әкімдігінің 21.02.2013 N 5619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сәуірдегі «Ұлы Отан соғысының қатысушылары мен мүгедектеріне және соларға теңестірілген адамдарға берілетін жеңілдіктер мен оларды әлеуметтік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15 шілдедегі № 2728 «Үлбі» халыққа әлеуметтік қызмет көрсететін қалалық аумақтық орталығы» мемлекеттік мекемесіне сауықтыру үшін тегін жолдамалар беру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5-1-118 нөмірімен тіркелген, 2009 жылғы 19 тамыздағы № 135-136 «Дидар», 2009 жылғы 20 тамыздағы № 129-130 «Рудный Алтай» газеттерінде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«30» саны «60»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«жалғыз басты немесе жалғыз тұратын» сөздері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 «15» саны «30»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әкімі                   И. Әбішев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