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546f" w14:textId="a975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9 ақпандағы № 16 "Сайлау учаскелерін құру туралы" шешімге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әкімінің 2011 жылғы 15 наурыздағы N 17 шешімі. Шығыс Қазақстан облысы Әділет департаментінің Өскемен қалалық әділет басқармасында 2011 жылғы 16 наурызда № 5-1-163 тіркелді. Күші жойылды - Шығыс Қазақстан облысы Өскемен қаласы әкімінің 2016 жылғы 15 қаңтардағы № 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әкімінің 15.01.2016 № 22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2011 жылғы 9 ақпандағы № 16 "Сайлау учаскелерін құру туралы" (нормативтік құқықтық актілерді мемлекеттік тіркеу Тізілімінде 5-1-159 нөмірімен тіркелген, 2011 жылғы 17 ақпандағы № 06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2011 жыл 15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№ 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24 орта мектебі" мемлекеттік мекемесі, Қаныш Сәтпаев атындағы даңғыл, 26/1.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Қаныш Сәтпаев атындағы даңғыл бойынша: №№ 18, 20, 22, 22/1, 22/2, 24, 26, 28, 32, 34, 36, 36/1, 48, 50, 52, 54, 58, 60, 72, 74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24 орта мектебі" мемлекеттік мекемесі, Қаныш Сәтпаев атындағы даңғыл, 26/1.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Комсомол көшесі бойынша: №№ 16, 18, 19, 20, 21, 21/1, 23, 25, 27, 29, 29/1, 31, 31/1, 31/2, 37, 37/1, 39, 39/1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"Оралхан Бөкей атындағы № 44 мектеп-гимназиясы", Қаныш Сәтпаев атындағы даңғыл,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Өтепов көшесі бойынша: №№ 2, 20, 22, 24, 26, 28, 28/1, 30, 32, 34 үйлер; Қаныш Сәтпаев атындағы даңғыл бойынша: №№ 6, 6/1, 8, 8/1, 8/2, 50/1 үйлер; Комсомол көшесі бойынша № 12, 14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"Оралхан Бөкей атындағы № 44 мектеп-гимназиясы", Қаныш Сәтпаев атындағы даңғыл,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Қаныш Сәтпаев атындағы даңғыл бойынша: №№ 12, 12/1, 12/2, 12/3, 14, 14/1, 14/2, 14/3, 16, 16/1, 16/2, 30 үйлер; Комсомол көшесі бойынша: №№ 33, 37/2, 41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26 орта мектебі" мемлекеттік мекемесі, Өтепов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Карл Маркс көшесі бойынша: №№ 14, 18, 32, 34, 36 үйлер; Өтепов көшесі бойынша: №№ 5, 7, 9, 11, 13, 15, 17, 19, 21, 23, 26/1, 27, 30/1, 41, 43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26 орта мектебі" мемлекеттік мекемесі, Өтепов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Өтепов көшесі бойынша: №№ 25, 29, 31, 31/1, 31/2, 31/3, 31/4, 33 үйлер; К. Маркс көшесі бойынша: №№ 24/1, 26, 28, 30 үйлер; Комсомол көшесі бойынша: №№ 15, 17, 21/2, 43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45 орта мектебі" мемлекеттік мекемесі, Қаныш Сәтпаев атындағы даңғыл,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Қаныш Сәтпаев атындағы даңғылы бойынша: №№ 3, 5, 7, 9, 9/1, 11, 11/1, 13, 13/1, 13/2, 13/3, 13/4, 13/5, 13/6, 15, 15/1, 15/3, 17/2, 17/4, 21, 23, 25, 25/1, 25/2, 27, 29/1 үйлер; Жер учаскелері: №№ 23, 27, 29, 39, 40; Самар тас жолы бойынша № 4 үй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1163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45 орта мектебі" мемлекеттік мекемесі, Қаныш Сәтпаев атындағы даңғыл,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Қаныш Сәтпаев атындағы даңғыл бойынша: №№ 2, 4, 15/2 үйлер; Карл Маркс көшесі бойынша: №№ 8, 7/4, 7/5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Үлбі кенті үйлерінің шекаралары шегінде: Олимпийский тұйық көшесі бойынша: № 1 үй; Джек Лондон көшесі бойынша: №№ 12, 14, 16, 18, 20, 22, 24, 59; Носиков көшесі бойынша: №№ 5, 9, 11, 16, 17, 18, 20, 27, 31, 33, 45, 47, 51, 51/1, 55, 57, 57/1, 68, 90, 92, 93, 94, 95, 96, 97, 98, 99, 101, 106, 107, 108, 109, 135, 137, 155, 157, 158, 167, 168, 171, 173, 174, 175, 176, 183, 185, 188, 189, 190, 191, 193, 209, 210, 210/1, 210/2, 211, 212, 322, 323, 338, 339, 340, 341, 342, 343, 420, 421, 422, 423, 424, 425, 427, 428, 429, 430, 434, 436, 437, 438, 439, 440, 442; Айтықов көшесі бойынша: №№ 2, 3, 4, 8, 10, 12, 13, 15, 17, 18, 19, 20, 21, 22, 23, 24, 25, 26, 27, 28, 29, 30, 31, 32, 33, 34, 35, 36, 37, 38, 39, 40, 41, 42, 43, 44, 45, 46, 47, 48, 49, 50, 51, 52, 53, 78, 129, 130, 131, 132, 133, 138, 155; Плахута көшесі бойынша: №№ 6, 22, 33, 35, 54, 55, 56, 57, 58, 59, 60, 61, 62, 63, 64, 65, 66, 67, 68, 69, 70, 71, 72, 73, 74, 75, 76, 77, 78, 79, 80, 81, 82, 83, 84, 85, 86, 87, 88, 89, 103, 104, 105, 134, 134а, 139, 140, 141, 142, 143, 144, 145, 146, 147, 148, 149, 150, 151, 152, 153, 154, 160, 161, 162, 163, 164, 443, 444, 445, 446, 447, 448, 449, 450, 451, 452, 453, 454, 455, 456, 457, 458, 459, 460, 461, 462, 514; Урунтаев көшесі бойынша: №№ 2, 3, 4, 5, 7, 9, 11, 13, 15, 17, 19, 21, 23, 25, 27, 28, 31, 213, 214, 216а, 240, 241, 242, 243, 244, 250, 251; Сорокоумов көшесі бойынша: №№ 2, 8, 66, 203, 204, 204/1, 204/2, 205, 207, 208, 289, 318; Буранная көшесі бойынша: №№ 16, 206, 238, 253, 255, 256, 257, 258, 262, 263, 264, 265, 267, 268, 283, 284, 509; Зеленая гора көшесі бойынша: №№ 186, 218, 218/1, 219, 220, 220/1, 220/2, 220/3, 221, 222, 223, 224, 225, 226, 227, 228, 287, 400, 401, 506, 507; Мурин көшесі бойынша: №№ 1, 2, 3, 4, 5, 6, 7, 8, 9, 10, 11, 12, 13, 14, 17, 21, 28, 127, 345, 347, 349, 351, 352, 481, 482, 483, 484, 485, 486, 487, 488, 489, 491, 493, 494, 521/1, 523, 524, 525, 526, 527, 529, 530, 531, 532, 533, 534, 535, 536, 537, 538, 539, 540, 541, 542 Соловьиный тұйық көшесі бойынша: №№ 180, 181, 182, 192, 195, 198, 199, 200, 201, 202, 290/1, 290/2, 291, 292, 317; Родниковый тұйық көшесі бойынша: №№ 177, 178, 179, 209/3, 294, 294б, 297, 297/1, 297/2, 298, 299, 309/1, 309/2, 309/4, 309/5, 311; Учительский тұйық көшесі бойынша: №№ 290, 291, 292, 293, 294, 295, 334, 335, 336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42 орта мектебі" мемлекеттік мекемесі, Воронин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Джек Лондон көшесі бойынша: №№ 11, 13, 15, 17, 19, 21, 23, 25, 414 үйлердің; Цветочная тұйық көшесі бойынша: №№ 1, 2, 3, 4, 5, 6, 7, 8, 9, 10,11, 12, 13, 14, 15, 16; Художественная көшесі бойынша № 1, 4, 5, 6, 7, 8, 9, 10, 11, 12, 13, 14, 15, 16; Фестивальная көшесі бойынша: №№ 2, 3, 4, 5, 6, 7, 8, 9, 10, 11, 12, 13, 14, 15; Бөкеев көшесі бойынша: №№ 1, 1а, 2, 4, 5, 6, 8, 10, 12, 14, 16; Энтузиастар көшесі бойынша: №№ 1, 1/1, 1/2, 2, 3, 5, 5а, 6, 7, 8, 9, 10, 11, 13, 15, 15/1, 17, 17/1, 17/2, 19, 18, 20, 21, 21/1, 22, 22а, 23, 23/3, 24, 24а, 26, 26а, 28, 30, 32, 34, 35, 36, 37, 38, 39, 39/1, 40, 41, 42, 43, 43а, 44, 46, 48, 50, 52, 54, 56, 58, 59, 60, 62, 64, 66, 68, 70, 72, 74, 76, 78, 80, 82, 84, 86, 88, 90, 92, 94, 96, 98, 100, 102, 104, 106, 108, 110, 112, 114, 116, 118, 120, 122, 124, 126, 128, 130, 132, 134, 136, 138, 140, 140а, 142, 144, 146, 148, 150, 152, 154, 156, 158, 160, 162, 164, 166, 168, 418; Воронин көшесі бойынша №№ 1, 2, 3, 4, 5, 6, 7, 8, 9, 10, 12, 13, 13/1, 14, 14/1, 14/2, 15, 16, 17, 18, 19, 20, 21, 22, 23, 24, 25, 26, 27, 28, 29, 30, 31, 32, 33, 34, 34/1, 35, 36, 37, 38, 39, 40, 41, 42, 43, 45, 47, 49, 51, 53, 55, 57, 59, 61, 62, 62/1, 63, 64, 65, 66, 67, 68, 69, 70, 71, 72, 73, 74, 75, 76, 77, 78, 79, 80, 81, 82, 83, 84, 85, 86, 87, 88, 89, 90, 91, 92, 93, 94, 94/1, 95, 96, 97, 98, 99, 100, 101, 103, 105, 107, 109, 111, 113, 115, 117, 119, 121, 123, 123/1, 125, 125а, 127, 129, 131, 133, 133а, 135; Колбинский тұйық көшесі бойынша: №№ 1, 2, 3, 3а, 4, 5, 6, 7, 8; Фонтанная көшесі бойынша: №№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159; Багаев көшесі бойынша: №№ 1, 10, 12, 14, 14/1, 16/1; Халықтар достығы көшесі бойынша: №№ 1, 3, 5, 7, 8, 9, 11, 13, 15, 17, 18, 19, 21, 23, 25, 27, 29, 30, 31, 35, 45; Авиценна көшесі бойынша: №№ 5, 8; Вартанян көшесі бойынша № 10; Высоцкий көшесі бойынша: №№ 1, 2, 3, 4, 5, 6, 7, 8, 9, 10, 11, 12, 13, 14, 15, 16, 17, 18, 19; Молдағұлова көшесі бойынша: №№ 1, 2, 3, 4, 5, 6, 7, 8, 9, 10, 15, 15/1, 15/2, 15/3, 15/4, 15/5, 15/6, 16, 17, 18, 19, 20, 22, 24, 25, 26; Есенин көшесі бойынша: №№ 1, 2, 3, 5, 6, 7, 8, 10, 11, 12, 16; Юность көшесі бойынша: №№ 1, 2, 3, 4, 5, 6, 7, 8, 9, 10, 11, 12; Прииртышская көшесі бойынша: №№ 17, 19, 21, 23, 25, 27, 29; Вольная көшесі бойынша: №№ 1, 2, 3, 4, 5, 6, 6/1, 7, 8, 9, 10; Березовый тұйық көшесі бойынша: №№ 1, 3, 5, 7; Лунный тұйық көшесі бойынша: №№ 3, 5, 7, 9; Звездный тұйық көшесі бойынша: №№ 1, 2, 3, 4, 5, 6, 7, 8, 9, 10; Гранитный тұйық көшесі бойынша: №№ 1, 2, 3, 4, 5, 6, 7, 9; Изумрудный тұйық көшесі бойынша: №№ 2, 3, 4, 5, 6, 7, 8, 9, 10, 15, 16, 17, 18, 19, 20; Зодчий тұйық көшесі бойынша: №№ 1, 1/2, 2, 3, 4, 5, 6, 7, 8, 9, 10, 11; Чечек тұйық көшесі бойынша: №№ 1, 3, 5, 7, 9, 11; Подгорное елді мекенінде: №№ 1, 2, 3, 4, 5, 6, 7, 8, 9, 10, 11, 12, 13, 14, 15, 16, 17, 18, 19, 20, 21, 22, 23, 24, 25, 26, 26/1, 27, 27/1, 27/2, 28, 29, 29/2, 30, 31, 32, 33, 34, 35, 36, 37, 38, 39, 40, 41, 42, 43, 44, 45, 45а, 46, 47, 48, 49, 50, 51, 52, 53, 54, 55, 56, 57, 58, 59, 60, 61, 62, 63, 64, 65, 66, 67, 68, 69, 70, 71, 72, 73, 74, 75, 76, 77, 78, 78а, 79, 80, 80а, 81, 81а, 82, 83, 84, 85, 85а, 86, 87, 88, 89, 90, 90а, 91, 91а, 92, 93, 94, 95, 96, 97, 98, 99, 100, 101, 101а, 102,103, 104, 105, 106, 107, 108, 109, 110, 111, 112; Автомобилистер көшесі бойынша: №№ 2, 3, 4, 5, 6, 6/2, 7, 8, 9, 10, 11, 12, 13, 14; Азовская көшесі бойынша: №№ 2, 4, 6, 8, 10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"Медик-1, 2", "Машиностроитель-4", "Природа", "Металлист-2", "Надежда КГПЦ", "Монтажник", "Монтажник-2", "Медик-3".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"ӨҚ ұн тарту комбинаты" жауапкершілігі шектеулі серіктестігі, Ульяновская көшесі,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Рижская көшесі бойынша: №№ 30, 32, 34, 36, 38, 40, 44, 56, 57, 59, 61, 63, 65, 67, 69, 71, 73, 75, 77, 79, 81, 83, 85, 87, 87а, 89, 89а, 91, 93, 95, 97, 99, 101, 103, 105, 107, 109, 111, 113, 115, 117, 119, 121, 123, 125, 127, 129; Байкальская көшесі бойынша: №№ 104, 106, 108, 109, 110, 112, 114, 116, 118, 120, 120/1, 124, 126, 128, 131/1, 133, 133/1, 135, 135/1, 137, 137/1, 141, 141/1, 145, 146, 147, 149, 151, 153, 153а, 155, 155а, 161, 165, 167, 169, 171, 173, 175, 177, 179, 181, 183, 185, 187, 189, 191, 193, 195, 197, 199; Атлантическая көшесі бойынша: №№ 50, 51, 52, 52/1, 54, 55, 56, 57, 58, 59, 60, 61, 61/4, 62, 63, 63а, 64, 65, 66, 67, 68, 70, 71, 72, 73, 74, 75, 76, 77, 77а, 78, 79, 80, 81, 82, 82а, 83, 84, 85, 86, 87, 88, 89, 90, 92, 93, 94, 95, 96, 96а, 97, 98, 99, 100, 101, 103, 104, 105, 106, 107, 108, 109, 110, 112; Ульяновская көшесі бойынша: №№ 51, 52, 53, 54, 55, 56, 57, 58, 59, 60, 62, 63, 64, 65, 66, 67, 68, 70, 72, 74, 76, 78, 80, 82, 84, 85, 86, 87, 88, 89, 90, 91, 92, 93, 94, 95, 96; Прибрежная көшесі бойынша: №№ 58а, 58, 59, 60, 61, 62, 63, 64, 65, 66, 67, 68, 69, 70, 71, 72, 73, 74, 75, 76, 77, 78, 79, 80, 81, 82, 83, 84, 85, 86, 87, 88, 89, 90, 91, 92, 93, 94, 95, 96, 97, 98, 99; Зайсанская көшесі бойынша: №№ 68, 70, 71, 72, 72а, 73, 74, 75, 75/1, 76, 77, 78, 79, 80, 81, 82, 83, 84, 85, 85а, 86, 87, 87а, 88, 89, 89а, 90, 90а, 91, 91а, 92, 93, 94, 95, 96, 97, 99, 101, 103, 105, 105а, 107, 109, 111, 113, 115, 117, 119, 123; Иртышская көшесі бойынша: №№ 120, 122, 124, 144, 146, 148, 150, 150а, 152, 152а, 152б, 154, 154/1, 156, 156б; Урожайная көшесі бойынша: №№ 25, 27, 29, 31, 33, 35, 37, 39, 41, 43, 45; Прибрежная тұйық көшесі бойынша: №№ 1, 2, 3, 4, 5, 6, 7, 8, 9, 9/1, 10, 11, 12, 13, 14, 15, 16, 17, 18, 19; Республиканская көшесі бойынша: №№ 1, 1а, 1б, 1в, 3, 3а, 5, 5/1, 7, 9, 11, 13, 15, 17, 19, 21, 23, 25, 27, 29; Веерный тұйық көшесі бойынша: №№ 40, 42, 44, 46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"Черемушки", "Дружба-1".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6 орта мектебі" мемлекеттік мекемесі, Прибрежная көшесі,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Рижская көшесі бойынша: №№ 3, 5, 7, 12, 14, 15, 16, 17, 18, 19, 20, 21, 22, 24, 26, 28, 43, 45, 45/1, 45/2, 45/3, 45/5, 45/6, 47, 48, 50, 52, 53, 55; Байкальская көшесі бойынша: №№ 96, 98, 100, 131; Атлантическая көшесі бойынша: №№ 39, 40, 41, 42, 43, 46, 46а, 47, 49, 51; Ульяновская көшесі бойынша: №№ 1, 3, 4, 5, 6, 7, 8, 9, 10, 11, 13, 14, 15, 16, 17, 18, 20, 21, 22, 23, 24, 27, 30, 31, 32, 34, 36, 37, 39, 41, 43, 43а, 45, 45а, 46, 47, 47а, 48, 48а, 49, 50; Прибрежная көшесі бойынша: №№ 1, 2, 3, 4, 5, 6, 7, 8, 9, 10, 11, 12, 13, 14, 15, 16, 17; Волжская көшесі бойынша: №№ 1а, 3, 3а, 5, 7, 7а, 7б, 8, 9, 9а, 11, 12, 13; Урожайная көшесі бойынша: №№ 3, 4, 5, 6, 7, 8, 9, 10, 10а, 12, 14, 18, 20, 22, 23, 24, 26, 28, 30, 32, 34, 36, 38, 40, 42; Заречный тұйық көшесі бойынша: №№ 3, 4, 5, 6, 7, 8; Серебрянская көшесі бойынша: №№ 1, 2, 3, 4, 5, 6, 7, 8, 9, 10, 11, 12, 13, 14, 15, 16, 17, 18; Новогодняя көшесі бойынша: №№ 1, 1а, 2, 3, 3/2, 4, 5, 7, 9, 10, 11, 12, 14, 16, 17, 18, 20; 5-ші Желтоқсан көшесі бойынша: №№ 1, 3, 5, 6, 8, 10, 12, 12а, 14, 16, 18; Зайсанская көшесі бойынша: №№ 1, 2, 3, 4, 5, 6, 8, 9, 10, 10а, 11, 12, 13, 14/1, 15, 17, 18, 19, 20, 21, 22, 23а, 25, 26, 27, 27а, 29, 31, 33, 35, 37, 39, 41, 43; Щорс көшесі бойынша: №№ 4, 5, 7, 8, 8а, 9, 11, 12, 13, 16, 17, 19, 21, 25, 27, 30, 32, 33, 34, 36, 37, 37а, 38, 39, 40, 41, 43, 44, 45, 46, 48, 49, 50, 51, 52, 52а, 53, 54, 56, 58, 58а, 60, 62, 64, 66, 68, 70, 72; Строительдер көшесі бойынша: №№ 2, 4, 6, 8, 10, 11, 12, 13, 14, 15, 16, 17, 18, 19, 20, 21, 23, 24, 25, 38, 40, 42; Малей көшесі бойынша: №№ 1, 2, 3, 4, 5, 6, 7, 8, 9, 10, 11, 12, 13, 14, 15, 16, 18, 20, 22; Волков көшесі бойынша: №№ 1, 2, 7, 11, 14, 16, 17, 18, 19, 21, 24, 26, 28; Рощин көшесі бойынша: №№ 1, 2, 3, 4, 5, 6, 8, 9, 10, 11, 12, 13, 14, 15, 16, 17, 18, 20, 21, 22, 23, 24, 25, 26, 27, 28; Васильев көшесі бойынша: №№ 12, 14, 16, 17, 18, 19, 20, 21, 22, 23, 24, 26, 28, 30, 32, 34, 36, 38; Фрунзе көшесі бойынша: №№ 19, 21, 23, 27, 31, 33, 35, 37, 39, 41, 43, 43а, 45, 47, 49, 51, 53, 53а, 55, 57, 59, 61, 63, 65, 67; Черноморская көшесі бойынша: №№ 1, 2, 3, 4, 5, 6, 7, 8, 9, 10, 11, 12, 13, 14, 15, 16, 17, 18, 20, 21, 22, 23, 24, 26, 27, 28, 29, 30, 31, 32, 33, 34, 35, 36, 37, 38, 39, 40, 41, 42, 44, 45, 46, 47, 48, 49, 50, 51, 52; Веерный тұйық көшесі бойынша: №№ 2, 2а, 4, 6, 8, 10, 12, 14, 16, 18, 20, 22, 24, 26, 28, 28/1, 30, 32, 34, 36, 38, 38/1; Черноморский тұйық көшесі бойынша: №№ 1, 2, 3, 4, 5, 6, 7, 8, 9, 10, 11, 12, 13, 14; 2-ші Иртышская көшесі бойынша: №№ 1, 2, 2а, 3, 4, 5, 6, 7, 8, 9, 9а; Сельэлектро көшесі бойынша: №№ 2, 3, 4, 5, 6; Иртышская көшесі бойынша: №№ 3, 5, 5/1, 7, 7/3, 10, 11, 12, 12а, 13, 14, 15, 16, 16а, 17, 18, 19, 20, 21, 22, 23, 24, 25, 26, 27, 28, 29, 30, 31, 32, 33, 34, 35, 36, 37, 38, 39, 40, 40а, 41, 42, 43, 44, 45, 46, 47, 48, 49, 50, 51, 52, 54, 56, 58, 60, 62, 62а, 64, 66, 68, 70, 72, 74, 74а, 76, 78а, 80, 82, 84,86, 88, 90, 94, 96, 98, 100, 100а, 102, 104, 104а, 104б, 106, 106а, 108, 110, 112, 114, 116, 118, 118а; Иртышская тұйық көшесі бойынша: №№ 3, 5, 7, 9, 11, 13, 15, 17, 19, 21, 23, 25, 27, 29, 31, 33, 35, 37, 39, 41, 43, 45, 47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13 орта мектебі" мемлекеттік мекемесі, Правда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Алейская көшесі бойынша: №№ 3, 16, 18; 3-ші Алейская көшесі бойынша: №№ 2а, 2, 3, 5, 7, 9; Байдуков көшесі бойынша: №№ 2, 4, 6, 6а, 8, 10, 12, 14, 16, 18, 18а, 22, 24а, 26, 26а, 28, 30а, 30, 32, 34, 34а, 36а, 36, 38, 40, 40/1, 42/1, 42/2, 44, 46, 46а, 48, 50, 51, 52, 53, 54, 55, 56, 57, 58, 59, 60, 61, 62, 64, 66, 66а, 68, 70, 72/1, 72, 72/2, 74, 74/1, 76, 78, 80, 80а, 82, 84, 86, 88, 90, 92; Глинка көшесі бойынша: №№ 3, 5, 7; Громов көшесі бойынша: №№ 4, 10, 16, 18, 20, 22, 24, 26, 28, 30, 32, 34, 36, 38, 40, 44, 46, 48, 50; Крутой тұйық көшесі бойынша: №№ 3/1, 3/2, 3а, 4, 5/1, 5, 5/2, 6, 7, 8, 9, 10, 12, 14, 16, 18/1, 18/2; Островский көшесі бойынша: №№ 2, 4, 6, 8, 10, 10/1, 12, 14, 14/1, 16; Правда көшесі бойынша: №№ 10, 12, 16, 20, 22, 24, 26, 28/1, 30/1, 30/2, 32/1, 32/2, 34; 2-ші Северная көшесі бойынша: №№ 2, 4, 4а, 5, 6, 7, 9, 10, 12, 14, 16, 18а, 22, 26, 28, 38; 1-ші Северная көшесі бойынша: №№ 1, 2, 2/1, 2/2, 4, 4а, 4б, 6, 7, 8, 8а, 9, 10а, 12, 13, 14, 15, 15а, 16, 16а, 16б, 18, 18а, 19, 20, 20а, 21, 22/1, 22/2, 22а, 23, 23а, 24, 25, 26, 26а, 26б, 27, 28, 28а,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106, 108, 110; 3-ші Северная көшесі бойынша: №№ 2, 3, 4, 6, 7, 8; Спартак көшесі бойынша: №№ 1/а, 4, 6, 7, 8, 8А; Уральский тұйық көшесі бойынша: №№ 1/1, 1/2, 2, 3, 4, 4/1, 4/2, 5, 6/1, 6/2, 7, 8, 9, 10, 11, 13, 13а, 15, 17, 17а, 19, 21, 23, 25; Физкультурная көшесі бойынша: №№ 8, 10а; Челюскин көшесі бойынша: №№ 1, 6, 8, 8а, 10/1, 10/2, 10, 12, 12/1, 12/2, 14/1, 14/2, 14, 16, 16/1, 16/2, 16а, 17, 18, 20а, 20б, 22, 23, 23/1, 24, 25, 26, 27, 28, 30, 32, 34; Челюскин тұйық көшесі бойынша: №№ 1, 2, 3, 4б, 4, 4а, 5, 6, 10, 16б; Шлюзная көшесі бойынша: №№ 1а, 1/1, 1/2, 2, 3/1, 3/2, 5/1, 5/2, 6, 7, 8, 9/1, 9/2, 10, 11/1, 11/2, 12, 13/1, 13/2; Левобережная көшесі бойынша: №№ 1/1, 2/1, 4, 4/1, 4/2, 4/3, 4/4, 5/1, 5/2, 5/3, 6, 6/1, 10, 14, 28, 33, 37, 38, 38а, 40, 47, 51, 53, 58, 58а, 60, 62, 64, 133/2; Басово ауылындағы үйлер; Дальняя көшесі бойынша: №№ 5, 10, 41, 164, 1/1, 1/2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13 орта мектебі" мемлекеттік мекемесі, Правда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2-ші Автогаражная көшесі бойынша: №№ 1, 3/1, 3/2, 5, 5/1, 5/2, 7/1, 7/2, 9, 13, 13а, 15, 15а; 1-ші Автогаражная көшесі бойынша: №№ 2, 4/1, 4/2, 6/1, 6/2, 8, 9, 10, 11, 12, 13а, 13, 14, 15, 16, 17, 17а, 18, 19, 20, 21, 22, 23, 24, 25/1, 25/2, 26, 27/1, 27/2, 28, 29/1, 29/2, 29, 30, 32, 34, 36; 3-ші Автогаражная көшесі бойынша: №№ 1, 2, 3, 4, 5, 5а, 6, 7, 8; Громов көшесі бойынша: №№ 1/1, 1/2, 3/1, 3/2, 3а, 9, 11, 13, 15, 17, 19, 21, 23, 25, 27, 29, 31, 33/1, 33/2, 35/1, 35/2; Дунаевский көшесі бойынша: №№ 1, 2, 4, 8; Заслонов көшесі бойынша: №№ 1, 2, 3, 4, 4а, 5, 6/1, 6/2, 7/1, 7/2, 8/1, 8/2, 10/1, 10/2, 12/1, 12/2; 2-ші Коммунальная көшесі бойынша: №№ 1, 2, 2а, 3, 4, 5, 6, 7, 8, 9, 9а, 10, 11, 15, 17, 19, 21, 23, 25, 27, 29, 31; 1-ші Коммунальная көшесі бойынша: №№ 3, 5, 5а, 7, 7а, 8/1, 8/2, 9, 10/1, 10/2, 11, 12/1, 12/2, 13/1, 13/2, 14, 15, 15а, 16, 16а, 17, 18, 19, 20, 21, 22, 24, 25, 27, 29, 31, 33, 35, 37, 45, 47; 1-ші Коммунальный тұйық көшесі бойынша: №№ 1, 2, 2а, 3, 4, 5, 6, 7; 2-ші Коммунальный тұйық көшесі бойынша: №№ 1, 2, 3, 4, 5, 6, 7/1, 7/2, 8; Мамедов көшесі бойынша: №№ 5, 7, 9/1, 9/2, 11, 13, 14, 16, 18, 20, 22, 24; 1-ші Одесский тұйық көшесі бойынша: №№ 1/1, 1/2, 3, 5, 7, 9, 10, 11, 12, 12А, 13; 2-ші Одесский тұйық көшесі бойынша: №№ 1/1, 1/2, 2, 3/1, 3/2, 4, 6, 8; Островский көшесі бойынша: №№ 22, 22/1, 23, 24, 24/1, 24а, 25, 26, 27, 28, 28/1, 29, 31, 33, 34/1, 34/2, 34/3, 39, 41, 42а, 43, 43а, 46а, 48а, 48б, 48, 50, 52, 54, 58, 59, 59а, 60, 61, 63; Пахомов көшесі бойынша: №№ 2, 4, 6, 8, 10, 12; Первая көшесі бойынша: №№ 1/1, 2/1, 2/2, 3/1, 3/2, 4/1, 4/2, 5/1, 5/2, 6/1, 6/2, 7/1, 7/2, 8/1, 8/2, 9/1, 9/2, 10/1, 10/2, 11/1, 11/2, 12/1, 12/2, 13, 14/1, 14/2, 15/1, 15/2, 16/1, 16/2, 16, 18/1, 18/2, 18/2а; Правда көшесі бойынша: №№ 7, 7а, 13, 15, 17, 19/1, 19/2; Просторный тұйық көшесі бойынша: №№ 5, 6, 6/1, 7, 8, 8/1, 10, 11, 12, 13/1, 13, 14, 15, 16, 17, 17а, 18, 19, 20, 24, 27, 30, 36; Профсоюзная көшесі бойынша: №№ 5, 6, 7, 8, 9, 10, 11, 13, 14, 15, 16, 17, 18, 19, 20, 21, 22, 22а, 23, 24, 25, 26, 27, 28, 29, 30, 31, 32-1, 32-2, 34, 35, 35а, 36, 37/1, 37/2, 37/3, 37/4, 38, 39, 40, 41, 42, 44, 45, 46; Селекционная көшесі бойынша: №№ 1, 2, 3, 4, 5/1, 5/2, 6, 7, 8, 9, 9/2, 10, 11а, 12, 13, 14, 15, 16, 17, 18, 19, 20, 21, 22, 23, 23а, 24, 25, 26, 27, 28, 29, 30, 31/1, 31/2, 32, 33/1, 33/2, 35, 37; Станиславский көшесі бойынша: №№ 1, 1а, 2, 2а, 2б, 2в, 3, 3а, 3б, 4, 4а, 4б, 5, 5а, 6, 7, 8, 8б, 8в, 9, 10, 10а, 10/1, 11, 12, 13, 14, 14а, 15, 15а, 16, 16а, 17а, 18, 18а, 19, 20, 21, 21а, 22, 22/1, 23, 26, 27, 28, 29, 30, 32, 33, 34, 35, 36, 37, 37а, 38, 40; Ташкентская көшесі бойынша: №№ 1, 2, 2а, 3, 3а, 4, 4а, 5, 5а, 6, 7, 8, 9, 10, 11, 12, 13, 14, 14а, 15, 16, 17, 19, 21, 21а, 21б, 21в, 21г, 23, 25, 25/1, 27, 29, 31, 33, 35, 37, 39, 41, 43, 47, 49; Тобольская көшесі бойынша: №№ 2, 4, 6, 8, 10, 12, 14, 16, 18, 18а, 20, 22, 26, 28; Физкультурная көшесі бойынша: №№ 1, 3, 5, 7, 17; Физкультурный тұйық көшесі бойынша: №№ 1, 3/1, 3/2, 3а-1, 3а-2, 4, 5/1, 5/2, 5а-1, 5а-2, 6, 7/1, 7/2, 8а-1, 8а-2, 9, 10/1, 10/2, 10а-1, 10а-2, 12; Челюскин көшесі бойынша: №№ 46, 48, 50; Шмидт көшесі бойынша: №№ 9, 11, 13/1, 13/2, 15, 15/1, 15/2; Юмашев көшесі бойынша: №№ 1, 2/1, 2/2, 3, 4, 5/1, 5/2, 6, 7, 8; Больничная көшесі бойынша: №№ 2, 6, 8, 10, 12, 13/1, 13/2, 14, 16, 17, 19, 20, 22/1, 22/2, 24, 25, 26/1, 26/2, 28, 30/1, 30/2, 32/1, 32/2, 34/1, 34/2, 36/1, 36/2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"Иртыш-4", "Урожай", "Иртыш-2".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14 орта мектебі" мемлекеттік мекемесі, Ватутин көшесі,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Ватутин көшесі бойынша: №№ 1/1, 1/2, 2, 2/1, 2/2, 3, 3/1, 3/2, 4, 6, 6а, 6б, 7-1, 7-2, 7а, 8, 9, 9а, 10, 11, 12, 13, 14, 15, 16, 17, 17а, 18, 19, 20, 21, 22/1, 22/2, 23, 23а, 24, 25, 26, 27, 28, 28а, 29, 30, 31, 32, 33, 34, 35, 36, 37, 38, 39, 39а, 40, 41/1, 42, 43/1, 43/2, 44, 45, 46, 47, 48, 48а, 48б, 48в, 49, 50, 52, 54, 56, 58, 60, 62, 64, 66, 68, 70, 72, 74, 76, 78, 80, 82, 84, 86а, 86/1, 86/2, 88, 90; Волочаевская көшесі бойынша: №№ 5, 25, 26, 27, 27а, 29/1, 29/2; Геологическая көшесі бойынша: №№ 2, 4, 6, 6/1, 8, 8/1, 10, 14 16, 18, 20, 22, 24, 24/1, 26; Жақыпбек Малдыбаев атындағы көшесі бойынша: №№ 2, 2а, 3а, 4, 6, 8, 10, 12, 14, 15, 15а, 16, 17, 17а, 17в, 17г, 17д, 18, 19, 19а, 19/2, 20, 21, 22, 23, 24, 24а, 25, 26, 27, 27а, 28, 28а, 29, 30, 31, 31а, 31б, 32, 33, 33а, 34, 36, 38, 40, 42, 44, 46, 48, 49/1, 49/2, 49/1-1, 49/1-2, 50, 51/1, 51/1-1, 51/1-2, 51/2, 52, 53/1, 53/2, 54, 55/1, 55/2, 56, 56/2, 57, 58, 59, 60, 61, 62, 64, 64а, 65, 65/1, 66, 67, 68, 69, 70, 71, 72, 74, 75/1, 75/2, 76, 77/1, 77/2, 78/1, 78/2, 79/1, 79/2, 80, 82/1, 82/2, 84, 86, 88, 90, 92, 94, 94а, 96, 98, 100, 102, 104, 104а, 105, 106, 106а, 112, 114, 116, 118, 122, 124, 126, 128, 130, 132, 134, 136, 136а, 138, 140, 142/1, 142/2, 144, 146, 148, 148а, 150, 152, 156, 158, 160, 162, 164, 166; Ермак тұйық көшесі бойынша: №№ 1а, 1б, 2, 2а, 3, 3а, 4, 4а, 4в, 5, 6, 6а, 7, 8, 8а, 10, 10а, 11, 12, 12а, 13, 14, 16, 16а, 17, 18, 18а, 20, 21, 22, 26а, 30, 31, 31а; Индустриальная көшесі бойынша: №№ 10/1, 10/2, 11, 12/1, 12/2, 14/2, 14/3, 15, 16/1, 16/2, 18, 19/1, 19/2, 20/1, 20/2, 21/1, 21/2, 22, 23-1, 23-2, 24, 25/1, 25/2, 26, 26а, 26б, 27/1, 27/2, 27/3, 29, 30, 31, 32, 33, 34, 35, 36, 37, 38, 39, 45, 47, 49, 51, 51а; Индустриальный тұйық көшесі бойынша: №№ 1, 2, 3, 4, 6, 7, 8, 9-1, 9-2, 19а, 21, 21а, 23-1, 23-2; Карбушев көшесі бойынша: №№ 1/1, 1б, 2, 3, 5, 6, 6/2, 6/3, 7, 9, 10, 11, 11а, 13, 15, 17, 19, 20, 21, 23, 23а, 24, 26, 27, 27/1, 28, 29, 31, 32, 35, 36, 37; Ключевая көшесі бойынша: №№ 1, 2, 3, 4, 5, 7, 8, 9, 10, 11, 12, 12а, 13, 14, 15, 15а, 16, 17/1, 17/2, 18, 19, 20, 21, 22, 22а, 23, 24, 25, 26, 27, 28, 28а, 29, 30-1, 30-2, 30а, 30б, 31, 32, 32а, 33а, 33/1, 33/2, 34, 35, 37, 39/1, 39/2, 40, 41, 42, 43, 44, 45, 46, 47, 48, 49, 50, 50а, 51, 53, 54, 55, 56, 56а, 56б, 57, 57а, 58, 59, 60, 61, 62, 62а, 62/1, 64, 64а; Южно-Аульская көшесі бойынша: №№ 1, 1а, 2, 3, 4, 6, 7, 8, 9, 10, 11, 12, 13, 14, 15а, 16, 17, 18, 19, 20, 21, 21а, 22, 23, 24, 25, 26, 27, 28, 29, 30, 31, 31/1, 32, 32а, 33, 35, 36, 38, 39, 40, 41, 41а, 43, 44, 44а, 45, 46, 46а, 47, 48 49, 50, 51, 52, 53, 54, 55, 55а, 56, 57, 58, 59, 60, 61, 61а, 62, 62а, 64, 65, 66, 67, 68, 69, 70, 71, 72, 74, 76, 78, 80, 82, 84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5 орта мектебі" мемлекеттік мекемесі, Алтайская көшесі,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Полтавская көшесі бойынша: №№ 2, 2а, 3, 4, 5, 6, 7, 8, 9, 10, 10а, 11, 12, 12а, 13, 14, 15, 16, 17, 18, 19, 20, 21, 22, 23, 24, 25, 28/3, 29, 31, 31/1, 31/2, 32, 33, 34, 35, 36, 37, 38, 39, 40, 41, 43, 44, 45, 45а, 46, 47, 49, 51, 51а, 52, 53, 54, 58, 59, 60, 62, 64, 66, 68, 70, 72, 74, 76, 76а, 76а/2, 76/1, 76/2, 78/Б, 82/1, 82/2, 104; Ноғабай көшесі бойынша: №№ 1, 2, 3, 3а, 4, 5, 6, 7, 8, 9, 10, 11, 12, 13, 14, 15, 16, 18, 18/1, 18/2, 18/3, 18/4, 19, 20/А, 20/1, 20/2, 20/3, 20/4, 20, 21, 22, 23, 24, 25,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278; Черняховский көшесі бойынша: №№ 1, 1а, 3, 3а, 5, 7, 7а, 9, 9а, 11, 12, 13, 14, 15, 16, 17, 18, 19, 20, 21, 22, 23, 24, 25, 26, 27, 28, 29, 30, 31, 31/а, 32, 33, 34, 35, 36, 37, 38, 39, 40, 41, 42, 43, 44, 45, 46, 47, 48, 49, 50, 51, 52, 53, 54, 55, 56, 57, 58, 59, 60, 61, 62, 63, 64, 65, 66, 67, 68, 69, 70, 71, 72, 73, 74, 75, 76, 77, 78, 79, 80, 81, 82, 83, 84, 85, 86, 87, 87а, 88, 89, 90, 91, 92, 93, 94, 94а, 95, 96, 97, 97а, 98, 99, 100, 101, 102, 103, 104, 105, 105а,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155, 156, 157, 158, 159, 160, 161, 162, 162а, 163, 164, 165, 166, 167, 167а, 175; Пушкин көшесі бойынша: №№ 1а, 2а, 3, 4, 5, 6, 7, 8, 8а, 9, 10, 11, 12, 12а, 15, 16, 17, 18, 19, 20, 21, 22, 23, 24, 25, 26, 27, 28, 29, 30, 31, 31/4, 32, 34/1, 34/2, 34, 35, 35/1, 35/2, 36, 37, 38, 39, 40а, 40, 41, 42, 43, 44, 44а, 45, 46, 47, 48, 49, 50, 51, 52, 53, 54, 54а, 55, 56, 57, 59, 60, 61, 62, 63, 64, 64а, 65, 66, 67,68, 69, 70, 71, 72, 74, 75, 76, 77, 78, 79, 80, 81, 83, 85, 84, 86а, 86, 87, 89, 91, 93, 95, 97, 99, 101, 103, 105, 107, 107а, 109, 111, 113, 115, 117; Полевая көшесі бойынша: №№ 1, 1а, 1б, 2, 3, 4, 4/1, 5, 6, 6/1, 6/2, 7, 8, 8/1, 8/2, 9, 10, 10/1, 10/2, 11, 12, 12/1, 12/2, 13, 14, 14а, 14/1, 14/2, 15, 16, 17, 18, 19, 20, 20/1, 20/2, 21, 22, 23, 24, 26, 28, 30, 32, 34, 36, 38, 40, 42, 44, 46, 48, 48/1; Амангельды Иманов көшесі бойынша: №№ 1, 1/А, 2, 3, 4, 5, 6, 7, 8, 9, 10, 11, 12, 13, 14, 15, 16, 17, 17а, 18, 19, 20, 21, 22, 23, 24, 25, 26, 27, 28, 29, 30, 30а, 31, 32, 33, 34, 35, 36, 36а, 36б, 37, 38, 38а, 39, 40, 41, 42, 42а, 43, 44, 45, 45/А, 46, 46а, 46б, 46/1, 46/2, 47, 47а, 47б, 48, 48/1, 49, 49а, 50, 51, 52, 54; Захаренко көшесі бойынша: №№ 1, 1а, 1б, 2, 2а, 2б, 3, 4, 6, 7, 7а, 7б, 8, 9, 9/1, 10, 10/1, 11, 12, 13, 13/1, 13/2, 14, 14а, 15, 16, 17, 17а, 17б, 17в, 18, 19, 19а, 19б, 19/В, 20, 21, 22, 23, 24, 25, 26, 27, 28, 29, 30, 31, 32, 33, 34, 35, 36, 37, 38, 39, 40, 41, 42, 43, 44, 45, 46, 47, 48, 48а, 49, 50, 51, 52, 53, 54, 55, 55а, 56, 57, 59; Зырянов көшесі бойынша: №№ 2, 3, 4, 5, 5а, 6, 6а, 7, 8, 9, 9а, 10, 11, 12, 16, 17, 18, 20; Линейная көшесі бойынша: №№ 1, 2, 3, 4, 5, 6, 7, 8, 9, 10, 11, 11а, 12, 13, 14, 15, 16, 17, 18, 19, 20, 21, 22, 23, 24, 25, 26, 27, 28, 29, 30, 31, 32, 34, 36, 38, 40, 42, 44, 46, 48, 48а; Предгорная көшесі бойынша: №№ 1, 2, 2а, 3, 4, 5, 6, 7, 8, 9, 10, 11, 12, 13, 14, 15, 16/2, 16, 17, 18, 19, 20, 21, 22, 23, 24, 25, 26, 27, 28, 29, 31, 32, 33, 34, 35а, 36, 37, 38, 39, 40, 41, 42, 43, 44, 44а, 45, 46, 47, 48, 49, 50, 51, 52, 53, 54, 55, 56, 57, 57б, 58, 59, 60, 61, 62, 64, 65, 66, 67, 68, 69, 70, 71, 72, 72а, 73, 75, 77, 79, 81, 83, 83а, 83б, 85, 85а, 87, 89, 91, 91/1, 91/2, 91/3, 91/4, 93, 95, 97, 99, 101, 103, 105; Высоковольтная көшесі бойынша: №№ 1, 1а, 2, 3, 3а, 5, 6, 7, 7а, 8, 9, 9а, 10а, 10, 11, 12, 13, 14, 15, 16, 17, 18, 19, 20, 21, 22, 23, 25, 26, 27, 28, 29, 29а, 30, 31, 31/1, 32, 33, 33а, 33б, 34, 35, 35а, 35б, 35в, 36, 37, 38, 39, 40, 41, 42, 43, 44, 45, 46, 47, 48, 49, 50, 52а, 52, 54, 56, 57, 57/4, 57/7, 58, 60, 62, 64, 66, 68, 68а, 70, 70/1, 74, 76; Высоковольтная 57 көшесі бойынша: №№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57/4, 57/7, 64, 67, 68, 72/А, 78, 86, 89, 91, 110, 116, 153, 158, 163, 167; Сиреневый тұйық көшесі бойынша: №№ 1, 2, 3, 4, 5, 7, 9; Чкалов көшесі бойынша: №№ 1, 1а, 2, 3, 4, 5, 6, 7, 8, 9, 10, 11, 12, 13, 14, 15, 16, 17, 18, 19, 20, 21, 22, 23, 25, 26, 27, 28, 29, 30, 31, 31а, 32, 33, 35, 36, 37, 38, 39, 40; Юго-Восточная көшесі бойынша: №№ 1, 2, 3, 4, 5, 6, 7, 8, 9, 10, 11, 12, 13, 14, 15, 16, 17, 18, 19, 20, 21, 22, 23, 24; Милицейская көшесі бойынша: №№ 1а, 1б, 2, 2/2, 2/3, 2а, 2б, 2в, 2г, 3, 3/1, 3/2, 4, 5, 5/1, 5/3, 5/4, 6, 6а, 7, 7/1, 7/2, 7/3, 7/4, 8, 9, 9/2, 9/3, 9/4, 11, 12, 13, 15, 17, 19, 19а, 19б, 19в, 21, 21/2, 21/3, 23, 31, 37; Шелехов көшесі бойынша: №№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137; 2-ші Полтавская тұйық көшесі бойынша: №№ 1, 3, 4, 5, 6, 7, 8, 9, 10, 11, 12, 12а, 13, 14, 15, 16, 17, 18, 19, 20, 21а, 22, 24, 26; Полтавская тұйық көшесі бойынша: №№ 1, 2/А, 3, 5, 6, 9, 10а, 10б, 10/Д, 12, 12а, 12/Б, 13, 14, 14а, 15, 22/1, 22/2, 22/3, 22/4, 24, 28/3, 28/3-1, 28/3-2; Пушкин тұйық көшесі бойынша: №№ 16, 16/2, 18, 18а, 20, 22, 24, 26, 28; Жуковский тұйық көшесі бойынша: №№ 1, 2, 2а, 3, 4, 5, 6, 7, 8, 9, 11, 12, 13, 14, 15, 15/1, 15/2, 16, 18, 20, 22, 24, 26; Снежный тұйық көшесі бойынша: №№ 2, 4, 6, 8, 10, 12, 14, 16, 18; Полевой тұйық көшесі бойынша: №№ 1, 2, 3, 4, 5, 6, 6а, 7, 8, 9, 18; Абай тұйық көшесі бойынша: №№ 2, 3, 4, 5, 6, 7, 9, 11, 15; Жуковский көшесі бойынша: №№ 1, 1а, 2, 2а, 3, 4, 5, 6, 7, 8, 9, 11, 13, 14, 15, 15/1, 15/2, 16, 18, 20, 22, 24, 26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Красин кенті маңындағы бағбандық серіктестіктері.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5 орта мектебі" мемлекеттік мекемесі, Алтайская көшесі,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Жангелдин көшесі бойынша: №№ 1, 2, 3, 3а, 4, 5, 6, 7, 8, 9, 10, 11, 12, 13, 14, 15, 16, 17, 18, 19, 20, 21, 22, 23, 24, 25, 26, 27, 28, 29, 30, 31, 32, 33, 35, 37; Кожедуб көшесі бойынша: №№ 1, 3, 4, 5, 6, 7, 8, 9, 10, 11, 13, 14, 15, 16, 17, 18, 19, 20, 21, 22, 23, 24, 25, 26, 27, 28, 29, 31, 33, 35, 37, 39, 41, 46, 48, 50, 52, 53а, 54, 55, 56, 57, 58, 59, 61, 63, 67, 69, 70, 71, 73, 75, 76, 77, 77/1, 79, 81, 82, 83, 87, 87а, 89, 91, 93, 95, 95а, 97, 99, 101, 101а, 103, 105, 107, 109, 111, 113, 115; Декабристер көшесі бойынша: №№ 6, 8, 10, 12, 14, 16а, 16, 18, 20, 22, 24; Вторая көшесі бойынша: №№ 96, 98, 98а, 99, 100, 102, 104, 106, 108, 109, 110, 111, 112, 113, 114, 116, 118, 120, 121, 122; Третья көшесі бойынша: №№ 96, 96/Б, 96/1, 98, 100, 102, 102а, 104, 104а, 104б, 106, 108, 109, 110, 112, 113, 114, 115, 116, 117, 118, 119, 120, 121, 122, 123, 124, 125, 126, 127, 128, 129, 130, 131, 132, 133, 134, 135, 136, 137, 138, 139, 140, 140а, 141, 142, 143, 145, 147; Четвертая көшесі бойынша: №№ 60а, 64, 64/А, 70, 72, 74, 76, 78, 80, 82, 84, 89, 91, 93, 95, 97, 99, 103, 105, 107, 107а, 109, 111, 113; Памирская көшесі бойынша: №№ 1, 2, 2а, 3, 4, 5, 6, 7, 8, 9, 9/1, 9а, 9б, 10, 11, 11а, 11б, 11в, 12, 13, 13/2, 13а, 13б, 13/В, 14, 15, 16, 17, 19; Шелехов көшесі бойынша: №№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171; Алтайская көшесі бойынша: №№ 2, 2а, 4, 5, 6, 7, 8, 9, 10а, 11, 12, 14, 15, 16, 17, 18, 20, 21, 22, 24, 26, 28, 30, 32, 33, 35, 37, 38, 39, 40, 41, 42, 43, 44, 44/1, 44/2, 45, 46, 47, 48, 49, 51, 53, 55, 57, 59, 63, 65; Леваневский көшесі бойынша: №№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178; Сквозной тұйық көшесі бойынша: №№ 1, 1/1, 1/2, 3/1, 3/2, 3, 4, 4/1, 4/2, 5/1, 5/2, 5, 6, 7, 7/1, 7/2, 8, 9, 10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19 көркем-эстетикалық дамудың мамандандырылған жалпы білім беру мектеп-кешені" мемлекеттік мекемесі, Қабанбай батыр атындағы көшесі,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Питер Коммунарлары көшесі бойынша: №№ 3, 4, 6, 7, 8, 9, 11, 12, 15, 16, 17, 19; Новаторлар көшесі бойынша: №№ 6, 8; Новая көшесі бойынша № 8; Степная көшесі бойынша: №№ 22, 24, 28, 36, 38, 40; Временная көшесі бойынша: №№ 22, 23, 25, 26, 26а, 27, 33, 35а, 35, 39, 40, 40/1, 41, 43, 45, 47, 49; Почтовый тұйық көшесі бойынша № 15а; Четвертая көшесі бойынша: №№ 79, 81, 83, 83а, 85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Орталық – "№ 19 көркем-эстетикалық дамудың мамандандырылған жалпы білім беру мектеп-кешені" мемлекеттік мекемесі, Қабанбай батыр атындағы көшесі,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Новаторлар көшесі бойынша: №№ 2, 4; Қабанбай батыр атындағы көшесі бойынша: №№ № 13, 15, 17, 21, 21/1, 21/2, 21/3, 21/4, 68, 72, 78, 80, 82, 84; Питер Коммунарлары көшесі бойынша: №№ 20, 22, 24, 26; Вторая көшесі бойынша: №№ 84, 86, 94, 95, 97, 103, 105, 107; Третья көшесі бойынша: №№ 94, 103, 105, 107; Четвертая көшесі бойынша: №№ 60, 62; Почтовый тұйық көшесі бойынша № 17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"Арман" клубы, Қабанбай батыр атындағы көшесі,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Буров көшесі бойынша: №№ 6, 8/1, 8/3; Новаторлар көшесі бойынша: №№ 3, 3/1, 7/1; Қабанбай батыр атындағы көшесі бойынша: №№ 43, 91, 112, 112а; Пермитин көшесі бойынша: №№ 45б, 45в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25 дарынды балаларға арналған физикалық-математикалық лицей" мемлекеттік мекемесі, Новаторлар көшесі,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Буров көшесі бойынша: №№ 24а, 24б, 24в; Новаторлар көшесі бойынша: №№ 5, 7, 9, 11, 13, 13/1, 13/2, 15, 17, 17а, 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25 дарынды балаларға арналған физикалық-математикалық лицей" мемлекеттік мекемесі, Новаторлар көшесі,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Буров көшесі бойынша: №№ 8, 10, 12, 12/1, 14, 16, 16а, 18, 20, 22, 24,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"КГЕ ЛТД" жауапкершілігі шектеулі серіктестігі ғимараты, Ползунов көшесі,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Ползунов көшесі бойынша: №№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146, 146/1, 146/2; Димитров көшесі бойынша: №№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77, 79, 81, 83, 85, 87, 89, 91, 93, 95, 97, 99, 101, 103, 105, 107, 109, 111; Суворов көшесі бойынша: №№ 1, 2, 3, 4, 5, 6, 7, 7/1, 8, 9, 10, 11, 12, 13, 14, 15, 16, 17, 18, 19, 20, 21, 22, 23, 24, 25, 26, 27, 28, 29, 30, 31, 32, 33, 34, 35, 36, 37, 38, 39, 39а, 39/1, 39/2, 39/3, 39/4, 39/5, 40, 41, 42, 43, 44, 45, 45а, 45б, 46, 47, 47/А, 48, 49, 50, 51, 52, 53, 55, 56, 57, 59, 61, 63, 71; Жуков көшесі бойынша: №№ 1, 2, 3, 4, 5, 6, 7, 8, 9, 10, 11, 12, 14, 15, 16, 17, 18, 19, 19а, 20, 21, 22, 23, 23а, 24, 25, 25а, 26, 27, 28, 30, 32, 34, 36, 38, 40, 42, 44, 46, 50, 50/2, 50/3, 50/4, 50/5, 52, 52а, 54, 56, 58, 60, 62, 64, 66, 68, 70; Говоров көшесі бойынша: №№ 2, 4, 6, 8, 10; Железнодорожная көшесі бойынша: №№ 1, 2а, 2, 3/1, 3/2, 4, 4/А, 4/1, 4/4, 6, 7/1, 8, 10, 11/1, 11/2, 12, 12/1, 12/2, 13/1, 14, 14/2, 15/1, 15/2, 16, 16/2, 17/1, 18, 20, 22, 24, 26, 28, 30, 32, 34, 38, 40, 40/1, 41, 42, 44, 46, 50, 64, 66, 66а, 68, 68а, 72, 74, 76, 77, 78, 80, 82, 84, 84/2, 84/3, 84/4, 86, 86/Б, 86/1, 86/2, 86/3, 86/4, 88, 88/2, 88/3, 90а, 92, 94, 96, 98, 102, 104, 108, 110, 112а, 116, 116а, 120, 122, 124, 126; Лазо көшесі бойынша: №№ 1, 2, 2а, 2б, 3, 4, 4а, 5, 6, 7, 7а, 8, 9, 10, 11, 12, 13, 14, 15, 16, 17, 18, 19, 20, 21, 22, 23, 24, 25, 26, 27, 28, 29, 30, 31, 32, 32/2, 34, 36, 38, 40, 42, 44, 46, 48; Партизанский тұйық көшесі бойынша: №№ 1, 3, 4, 5, 8, 9, 10, 11, 12, 13, 14, 15, 16, 17, 18, 19, 20, 21, 22, 23, 24, 26, 28, 30, 32, 36, 38, 42; Багратион көшесі бойынша: №№ 1, 1а, 3, 3а, 4, 5, 6, 8, 9, 10, 11, 11/1, 11/2, 12, 13, 13/1, 13/3, 13/4, 13/6, 14, 15, 16, 16/а, 17, 18, 19, 20, 21, 22, 23, 24, 25, 25а, 26, 28, 29, 31, 33, 35, 35а, 37, 39, 41, 43; Кутузов көшесі бойынша: №№ 1, 1а, 2, 3, 4, 5, 6, 7, 9, 10, 11, 12, 13, 14, 14а, 15, 16, 17, 18, 18а, 19, 20, 21, 21а, 22, 23, 24, 24/1, 24/2, 24/3, 25, 26, 27, 27а, 28, 28/1, 28/2, 29, 30, 30/1, 30/2, 31, 33, 33/1; Быструшинский көшесі бойынша: №№ 4а, 5, 6а, 6, 8, 11, 12, 13, 13а, 15, 17; Рылеев көшесі бойынша: №№ 1, 3, 4, 5, 6, 7, 8, 9, 10, 11, 12, 13, 14, 15, 16, 17, 18, 19, 20, 21, 22, 23, 24, 25, 26, 27, 28, 28/2, 29, 30, 31, 32, 32/2, 33, 34, 36, 37, 38, 39, 40, 42, 44, 45, 46, 47, 48, 49, 50, 51, 53, 55, 56, 57, 58, 59, 60, 61, 62, 63, 64, 65, 66, 66а, 67, 68, 69, 69а, 70, 71, 71/2, 72, 73, 73/1, 74, 76, 76/1, 76/2, 78, 80, 82, 84; Тельман көшесі бойынша: №№ 1а, 1, 2, 4, 5, 7, 8, 9, 10, 11, 12, 13, 13а, 14, 15, 16, 17, 18, 19, 20, 21, 22, 23, 24, 25, 26, 28; Центральная көшесі бойынша: №№ 3/1, 3/2; Студеный тұйық көшесі бойынша: №№ 1, 2, 3, 4, 5, 6, 7, 8, 9, 9/А, 10, 11, 12, 13, 14, 15, 16, 17, 18, 20, 22, 24, 26, 28, 30, 32, 34, 36; Каменистый тұйық көшесі бойынша: №№ 1, 2, 3, 4, 5, 6, 7, 8, 9, 10, 11, 12, 12/2б, 13, 14, 15, 16, 16а, 17, 18, 19, 20, 22; Восток шағын ауданы бойынша: №№ 3, 3/1, 3/2, 4/1, 4/2, 9, 11, 14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Шмелев лог кенті маңындағы бағбандық серіктестіктер.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 орта мектебі" мемлекеттік мекемесі, Мызы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Мызы көшесі бойынша: №№ 3, 4, 5, 5/1, 9, 11, 11/1, 13, 15, 17, 17/1, 21, 23, 25, 29, 31, 33, 35; Қазақстан көшесі бойынша № 126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 орта мектебі" мемлекеттік мекемесі, Мызы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 бойынша: №№ 104, 106, 108, 110, 110/1, 114, 116, 118, 124; Буров көшесі бойынша: №№ 25/2, 25/3, 39/1, 39/2, 41, 45, 47, 49, 51а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35 орта мектебі" мемлекеттік мекемесі, Қабанбай батыр атындағы көшесі,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Буров көшесі бойынша: №№ 9, 13, 15, 17, 19, 19/1, 21, 23, 25, 25/1, 27, 27/1, 27/2, 27/3, 29, 33, 35, 37, 39; Қабанбай батыр атындағы көшесі бойынша № 118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"Өскемен қаласының орталықтандырылған кітапхана жүйесі", Пушкин атындағы кітапхана мемлекеттік мекемесі, Қазақстан көшесі,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 бойынша: №№ 84/1, 86, 90, 92, 94, 96, 98, 98/1, 98/2, 102; Қабанбай батыр атындағы көшесі бойынша: №№ 126, 130, 134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35 орта мектебі" мемлекеттік мекемесі, Қабанбай батыр атындағы көшесі,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 бойынша: №№ 78, 78а, 80, 82, 82/1, 84; Қабанбай батыр атындағы көшесі бойынша: №№ 93, 99, 99/1, 114, 116, 120, 122, 124, 128, 136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39 орта мектебі" мемлекеттік мекемесі, Орджоникидзе көшесі,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Пермитин көшесі бойынша: №№ 29, 31; Қабанбай батыр атындағы көше бойынша № 89, 95, 97/1; Қазақстан көшесі бойынша: №№ 70, 72, Орджоникидзе көшесі бойынша № 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С. Аманжолов атындағы Шығыс Қазақстан мемлекеттік университетінің бесінші корпусының ғимараты, Қазақстан көшесі,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Чернышевский көшесі бойынша № 22; Қасым Қайсенов атындағы көшесі бойынша: №№ 12, 30, 30а, 32; Пермитин көшесі бойынша: №№ 7, 11, 15, 15/1, 17; Қазақстан көшесі бойынша: №№ 31, 64, 64/1, 66, 68; Головков көшесі бойынша: №№ 27а, 35, 44, 46, 48, 54; Максим Горький көшесі бойынша: №№ 40, 42; Тохтаров көшесі бойынша: №№ 37а, 38, 47, 48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31 орта мектебі" мемлекеттік мекемесі, Крылов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Жеңіс даңғылы бойынша: №№ 3, 5; Е.П. Славский атындағы жағалау бойынша: №№ 12, 12/1, 14, 16, 18, 20; Киров көшесі бойынша: №№ 5, 7, 9, 22; Крылов көшесі бойынша № 66; Нахимов тұйық көшесі бойынша: №№ 10, 10а, 13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31 орта мектебі" мемлекеттік мекемесі, Крылов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Әуэзов даңғылы бойынша: №№ 6, 6/1, 8, 12, 14, 14/1, 16; Крылов көшесі бойынша: №№ 37, 41, 45, 45/1, 49, 49/1, 51, 53а, 65б, 68, 71, 74; Михаэлис көшесі бойынша: №№ 35, 52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Өскемен қаласы әкімдігінің "Жас техниктер станциясы" коммуналдық мемлекеттік қазыналық кәсіпорны, Әуезов даңғылы,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 шегінде: Әуезов даңғылы бойынша: №№ 1, 3, 4, 4/1, 5а, 7, 9; Е.П. Славский атындағы жағалау бойынша: №№ 22, 24; Крылов көшесі бойынша: №№ 77, 79, 79/1, 81, 81/1, 83, 87/1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Орталық – "№ 30 орта мектебі" мемлекеттік мекемесі, Лихарев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 шегінде: Е.П. Славский атындағы жағалау бойынша: №№ 24а, 24б, 26, 26а, 28, 28а, 28б, 30, 32, 34; Лихарев көшесі бойынша: №№ 1, 7, 9, 10, 11, 16; Крылов көшесі бойынша: №№ 85, 87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"Мұхтар Әуезов атындағы № 17 орта мектебі" мемлекеттік мекемесі, Е.П. Славский атындағы жағалау,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Протозанов атындағы көшесі бойынша: №№ 99, 107, 109, 111, 113, 117, 119, 123, 125, 129, 131, 135, 137, 141, 143, 145; Е.П. Славский атындағы жағалау бойынша: №№ 66, 68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Орталық – "Мұхтар Әуезов атындағы № 17 орта мектебі" мемлекеттік мекемесі, Е.П. Славский атындағы жағалау,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Е.П. Славский атындағы жағалау бойынша: №№ 40, 44, 46, 48, 50, 54, 56, 58, 60, 64, 64/1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 орта мектебі" мемлекеттік мекемесі, Қасым Қайсенов атындағы көшесі,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Крылов көшесі бойынша № 80, 80/1, 82, 84, 86, 88, 88/1; Қасым Қайсенов атындағы көшесі бойынша № 78, 78/1, 82, 82/1, 117, 119, 121; Әуезов даңғылы бойынша № 11, 13, 15, 33, 35, 39, 41; Тохтаров көшесі бойынша № 76а, 78, 97, 99, 99а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 орта мектебі" мемлекеттік мекемесі, Қасым Қайсенов атындағы көшесі,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Протозанов атындағы көшесі бойынша: №№ 65, 67, 71, 75, 77, 81, 85, 89, 91; Әуезов даңғылы бойынша: №№ 49, 49а, 49б; Тохтаров көшесі бойынша: №№ 80, 82; Қасым Қайсенов атындағы көшесі бойынша: №№ 84, 86, 88, 123, 123/1, 125, 127; Крылов көшесі бойынша: №№ 104, 106, 108, 110, 112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экономика және қаржы колледжі, Максим Горький көшесі,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 Горький көшесі бойынша: №№ 58, 69, 82; Киров көшесі бойынша: №№ 37, 39, 41, 49; Орджоникидзе көшесі бойынша: №№ 25, 29, 33, 37, 39, 43, 45, 49, 51, 53, 55; Жеңіс даңғылы бойынша: №№ 9, 11, 13; Әуезов даңғылы бойынша: №№ 20, 20/1, 24, 60; К. Либкнехт көшесі бойынша: №№ 35, 36, 48; Тохтаров көшесі бойынша: №№ 59, 61, 65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Орталық – "№ 3 көпсалалы мектеп" мемлекеттік мекемесі, Киров көшесі,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Орджоникидзе көшесі бойынша: №№ 26, 28, 30, 34, 36, 40, 44, 48, 50, 52; Александр Протозанов көшесі бойынша: №№ 45, 47, 51, 53, 55, 59, 61; Киров көшесі бойынша: №№ 51, 55, 57, 59, 64, 65, 66, 67, 69, 70/1, 70/2,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 музыкалық мектебі" мемлекеттік мекемесі, Қабанбай батыр атындағы көшесі,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Киров көшесі бойынша: №№ 72, 74; Қабанбай батыр атындағы көшесі бойынша: №№ 105, 105а, 107, 109, 115, 119, 121; Қазақстан көшесі бойынша № 65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36 орта мектебі" мемлекеттік мекемесі, Қабанбай батыр атындағы көшесі,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Қабанбай батыр атындағы көшесі бойынша: №№ 152/1, 154, 156, 162, 164, 166; Александр Протозанов атындағы көшесі бойынша: №№ 19, 21, 23, 25, 27, 29, 31, 33, 35, 39, 41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36 орта мектебі" мемлекеттік мекемесі, Қабанбай батыр атындағы көшесі,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 бойынша: №№ 75, 77, 79, 81, 83, 85, 87, 91, 93, 95, 97, 99, 99/1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"Альшемали" сауда үйінің ғимараты, Мызы көшесі,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 бойынша: №№ 101, 103, 105, 107, 161; Мызы көшесі бойынша: №№ 37/1, 41, 43, 43/1, 45, 45/1, 47, 49; Александр Протозанов атындағы көшесі бойынша: №№ 1, 1/1, 3, 7/1; Киров көшесі бойынша: №№ 122, 124, 129, 130, 132, 133, 134, 135, 136, 139, 140, 142, 143, 144, 146, 148, 150, 151, 152, 153, 155, 154, 156, 156а, 156б, 157, 158, 159, 161, 164, 165, 165а, 167, 169, 171, 173, 173а, 175, 177, 177а, 181, 183, 185, 186, 191, 191а, 195, 199, 201, 209, 212, 213, 221, 223, 225, 227, 229, 231, 233, 253; Головков көшесі бойынша: №№ 122, 126, 128, 130, 134, 136, 137, 138, 139, 140, 142, 143, 144, 145, 146, 147, 148, 149, 150, 154, 156, 159/А, 160, 161, 163, 164, 170, 172, 173, 175, 176, 178, 183, 185, 189, 191, 193, 193а, 195, 195а, 197, 199/А, 201; Первомайская көшесі бойынша: №№ 40, 42, 44, 46, 48; 2-ші Невская көшесі бойынша: №№ 2, 3, 3а, 4, 5, 5а, 6, 7, 8, 10, 13, 14, 14/2, 15, 16, 17/1, 17/2; 3-ші Невская көшесі бойынша: №№ 2, 4, 6, 8, 10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"Альшемали" сауда үйінің ғимараты, Мызы көшесі,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Астафьев көшесі бойынша: №№ 1, 2, 3, 4, 5, 6, 7, 7б, 8, 9, 10, 11, 12, 13, 14, 15, 16, 16а, 17, 18, 19, 19а, 20, 20а, 21, 22, 23, 24, 26, 27, 28, 29, 30, 31, 32, 34, 35, 35/1, 36, 37, 38, 40, 41, 42, 43, 44, 45, 45а, 46, 47, 47а,48, 49, 50, 51, 52, 53, 54, 55, 56, 57, 58, 59, 60, 61, 62, 63, 64, 65, 66, 67, 68, 68а, 69, 70, 71, 72, 73, 74, 75, 76, 77, 78, 79, 80, 81, 82, 83, 84, 85, 86, 87, 88, 89, 90, 91, 92, 93а, 93, 94, 95, 97, 98, 100, 101, 102, 104, 106, 108, 110, 111, 112, 113, 113а, 114, 115, 116, 117, 117/1, 117/2, 118, 119, 119/А, 120, 121, 122, 123, 124, 125, 126, 127, 128, 129, 131, 133, 135, 137, 139, 141, 143, 145, 147, 149, 151, 153, 155, 157, 159, 161; Тимофеев көшесі бойынша: №№ 1, 3, 4, 5, 7, 9, 10, 11, 12, 13, 14, 15, 16, 17, 18, 18а, 19, 20а, 20, 21, 22, 24, 25, 26, 27, 28, 29, 30, 32, 33, 34, 35, 36, 37, 38, 38/Б, 39, 40, 41, 42, 43, 42а, 44, 45, 46, 47, 48, 49, 50, 51, 52, 55, 55/2, 59, 60, 61, 62, 62а, 63, 64, 65, 68, 68а, 70, 71, 72, 64а, 73, 74, 75, 77, 78, 79, 80, 81, 82, 84, 86, 87, 88, 89, 91, 92, 93, 94, 94а, 95, 96, 96а, 97, 98, 98а, 99, 100, 101, 102, 103, 104, 105, 105а, 106, 107, 108, 109, 110, 100а, 111, 113, 114, 115, 117, 118, 119, 119/1, 119/2, 121, 121а, 121в, 121б, 121/Г, 122, 123а, 124, 125, 126, 127, 127а, 128, 129, 130, 131, 132, 133, 135, 135/1, 137, 139, 141, 143, 145, 147, 149, 151, 151а, 153, 155, 157, 159, 159а, 161, 161а, 161б, 163, 163а, 163б, 165, 165а, 167, 167/А, 169, 169б, 170, 171, 173, 175, 177, 179, 181, 183, 185, 187, 189, 191, 193, 195, 195а, 197, 197а, 199, 201, 203, 205, 207; Гаджиев көшесі бойынша: №№ 1, 2, 3, 4, 4а, 5, 6, 7, 8, 8а, 9, 10, 11, 11а, 12, 13, 14, 15, 16, 17, 18, 19, 20, 22, 26, 28, 30, 32/1, 32/2, 32/3, 32, 32/А, 34; Голованов көшесі бойынша: №№ 1, 2, 3, 4, 5, 6, 7, 8, 9, 10, 12, 13, 15, 16, 17, 18, 19, 20, 20а, 21, 22, 23, 24, 25, 26, 27, 28, 29, 30, 31, 32, 33, 34, 35, 36, 37, 38, 39, 39а, 40, 41, 43, 45, 47, 47а, 48а, 49, 51, 53, 55, 57, 59, 61, 62, 63, 64, 64а, 65, 67, 68, 68а, 69, 71, 72, 73; Железняк көшесі бойынша: №№ 1, 2, 3, 3а, 4, 5, 6, 7, 8, 9, 10, 11, 12, 13, 14, 15, 16, 17, 18, 19, 20, 21, 22, 23, 24, 25, 25а, 27, 27/а, 29, 31, 33; Мельничная көшесі бойынша: №№ 2, 4, 7, 8, 9, 10, 11, 12, 12а, 13, 14, 15, 16, 17, 18, 19, 20, 21, 23, 24, 25, 26, 27, 28, 30, 31, 32, 33, 34, 34а, 35, 36, 37, 38, 39, 40, 41, 42, 43, 43а, 44, 44а, 46, 48, 50, 52, 54, 54а, 56, 58, 60; Михалкович көшесі бойынша: №№ 1, 3, 4, 4а, 5, 6, 7, 8, 9, 10, 12, 13, 14, 15, 16, 17, 18, 19, 20, 21, 22, 23, 24, 25; Отдельная көшесі бойынша: №№ 1, 2, 4, 4а, 5а, 5, 6, 7, 8, 9, 10, 11б, 12, 12а, 14, 15, 16, 17, 19, 21, 22, 23, 23а, 24, 24а, 25, 26, 30, 31, 32, 33, 34, 36, 37, 38, 39, 41, 42, 43, 44, 45, 46, 47, 48, 49, 50, 51, 51а, 51б, 52, 53, 53а, 54, 55, 56, 57, 57а, 58, 59, 60, 61, 62, 63, 64, 64а, 64б, 64в, 64/е, 65, 66, 66а, 67, 67/1, 67/2, 67а, 67/Д, 68, 69/А, 70, 72, 74, 86, 88, 90, 92, 94, 96, 98, 100, 102, 104, 106, 108, 110, 112, 114, 116, 118, 120, 122, 123, 124, 128; 3-ші Широкая көшесі бойынша № 1, 5, 5а, 7, 9, 11, 13, 15, 17, 19, 21, 23, 25, 27, 29, 31а, 33, 35, 37, 39, 41а, 45а, 47б; 3-ші Широкий тұйық көшесі бойынша: №№ 1, 2, 3, 4, 5, 6, 6а, 7, 8, 9, 10, 10а, 11, 11а, 12, 13, 14, 15, 16, 17, 18, 19, 21, 21а; 1-ші Арычная көшесі бойынша: №№ 1, 1а, 2, 3, 4, 5, 6, 7, 8, 9, 10, 11, 12, 13, 14, 15, 16, 17, 18, 19, 20, 21, 22, 23, 24, 24а, 25, 26, 27, 27а, 28, 29, 29а, 29б, 30, 31, 32, 33, 34, 35, 36, 36/а, 37, 39, 41, 42, 43, 44, 45, 46, 47, 48, 49, 50, 51, 52, 54, 54а, 56; 2-ші Арычная көшесі бойынша: №№ 1, 2, 3, 4, 5, 6, 7, 8, 9, 10, 11, 12, 13, 14, 17, 19, 19а, 19б; Ковпак тұйық көшесі бойынша: №№ 4, 5, 6, 8, 10, 11, 12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"Әділ" акционерлік қоғамы, Абай даңғылы,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Лесозаводская көшесі бойынша: №№ 7, 9, 9а, 11, 13, 14, 15, 16, 17, 18, 20, 22, 24, 26, 28, 30, 32; Транспортная көшесі бойынша: №№ 1, 2, 3, 3/1, 3/2, 4, 4а, 5, 6, 7, 8, 21, 22, 23, 23/1, 23/2, 26, 28, 33а, 33, 33/2, 35; Гвардейская көшесі бойынша: №№ 2а, 4, 13а, 14, 16, 18, 19, 20, 24, 28, 135, 131; Абай даңғылы бойынша: №№ 106, 106/1, 169, 170, 172, 176, 180, 184, 190, 194, 196, 198, 200, 202, 204, 206, 208, 210, 212, 214, 216, 218, 217, 219, 224, 227; Зыряновская көшесі бойынша: №№ 1а, 3а, 4, 6, 6а, 7, 8, 8а, 9, 10, 12а, 12, 13/1, 14, 16, 17а, 18, 13, 13а; Волгоградская көшесі бойынша: №№ 2, 5, 7, 7/1, 7/5, 11а, 11, 12, 21; Ульбинская көшесі бойынша: №№ 1, 4, 6, 7, 8, 9, 10, 11, 11а, 12,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181; Интернациональная көшесі бойынша: №№ 1, 2, 2а, 3, 5, 5/1, 5/2, 6, 7, 7/1, 7/2, 9, 9/1, 9/2, 11; К. Цеткин көшесі бойынша: №№ 1, 3, 5, 7, 9, 11, 13, 15, 15а, 17, 19; Краснодонская көшесі бойынша: №№ 1, 1/2, 2, 3, 3/1, 3/2, 4, 5, 5/1, 5/2, 6, 6/1, 7/1, 7/2, 8, 8/1, 9, 10, 10/1, 12, 19, 20а, 22а, 26; Крайняя көшесі бойынша: №№ 1, 1а, 2, 3, 3а, 6, 8, 10, 12, 21, 21а, 23; Панфилов көшесі бойынша: №№ 1, 1а, 3, 4, 4а, 6/1, 6/2, 6, 8, 10, 10а; Молодежная көшесі бойынша № 3; Колхозная көшесі бойынша: №№ 2, 3, 4, 5, 6, 7, 8, 9, 10, 11, 13, 13а, 14, 15, 16, 17, 18, 19, 20, 21, 22, 23, 25, 27, 29, 31, 31/1, 34, 36, 37, 38, 39, 40, 41, 43, 45, 47, 49, 51, 53; Спортивная көшесі бойынша: №№ 5/1, 5/2, 6, 8, 8а, 8/1, 8/2, 10, 11а, 12, 18а, 18б, 20, 20а, 23, 24, 25, 26, 27, 29, 31, 33, 35, 39; Репин көшесі бойынша: №№ 3, 5, 9; Грибоедов көшесі бойынша: №№ 5/1, 19, 20, 22, 24, 26, 43; Бурденко көшесі бойынша: №№ 1а, 1, 2, 3, 3а, 4, 5, 7, 20, 22; Донской тұйық көшесі бойынша: №№ 2а, 3, 5, 11, 21, 23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"Дорожник", "Коммунальник", "Озеленитель".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"Альтаир" балалар-жасөспірімдер клубы, Машиностроительдер көшесі,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даңғылы бойынша: №№ 237б, 239, 242, 243, 244, 245, 246, 248, 250, 251, 252, 253, 254, 255, 257, 258, 259, 260, 262, 263, 264, 265, 266, 267, 268, 269, 271, 273, 275, 277, 279; Уборевич көшесі бойынша: №№ 1, 3, 5, 7, 9, 9а, 9/2, 11, 13, 15; Подхоз СЦК көшесі бойынша: №№ 1, 2, 3, 4, 5, 6, 7, 9, 11, 13, 15, 16, 17, 18, 19, 20, 21, 22, 22а,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80, 81, 81а, 82, 83, 83а, 84, 85, 85а, 86, 87, 87а, 87б, 88, 88б, 89, 96, 96а, 96б, 98, 98а, 104, 108, 110, 112, 114, 114а, 116, 118, 118/1, 118/2, 120, 122, 124, 126, 128, 130, 132, 134; Машиностроительдер көшесі бойынша: №№ 2, 4, 6, 8, 10; Свобода көшесі бойынша: №№ 3, 5, 7, 9; Загородная көшесі бойынша: №№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 173, 175, 177, 179, 181, 183, 185, 189, 191, 195, 197, 199, 201, 203, 207, 209, 211, 213, 215, 217, 225, 229, 231, 235, 237, 239, 241, 245; Кавказская көшесі бойынша: №№ 1, 2, 3, 4, 5, 6, 7/1, 7а, 7б, 8, 8/1, 9, 10, 11, 11а, 12, 13, 14, 15, 17, 19, 21, 23, 25; Рахмановская көшесі бойынша: №№ 1, 2, 3, 4, 5, 5а, 6, 7, 7а, 8, 8/1, 9, 10, 11, 11а, 12, 13, 14, 15, 16, 17, 18, 19, 20, 21, 22, 23, 24, 25, 26, 27, 28; Узбекская көшесі бойынша: №№ 1, 2, 3, 4, 5, 5а, 6, 7, 7а, 8, 8/1, 9, 10, 11, 11а, 12, 13, 14, 15, 16, 17, 18, 19, 20, 21, 22, 23, 24, 25, 26, 27, 28; Кутяков көшесі бойынша: №№ 1, 2, 3, 5, 6, 7, 7а, 7б, 7в, 7г, 8, 8а, 9, 10, 11, 11а, 12, 13, 14, 15, 16, 17, 18, 19, 20, 21, 21а, 22, 23, 24, 25, 25а, 26, 27, 28, 29, 30, 30а, 31, 33, 35, 37; Национальная көшесі бойынша: №№ 1, 3, 3а, 3б, 5, 7, 9, 11, 13, 13б, 15, 17, 19, 20, 20/1, 20/2, 21, 22, 23, 24, 25, 26, 27, 27/1, 27а, 28, 30, 32, 34, 36, 38, 40,42, 44, 44а, 44/1, 44/2, 46; Кубинская көшесі бойынша: №№ 1, 2, 3, 4, 5, 6, 7, 8, 9, 10, 11, 12, 13, 14, 15, 16, 17, 17а, 18, 19, 20, 20а, 21, 23, 25; Чиндагатуйская көшесі бойынша: №№ 1, 2, 3, 4, 5, 6, 7, 7а, 8, 9, 11, 11а, 12, 13, 14, 15, 16, 17, 17/1, 18, 18/1; Зеленая көшесі бойынша: №№ 2, 4, 4/1, 5, 6, 6/1, 6/2, 8, 8/1, 8/2, 10, 12, 14, 16, 16а, 18, 20, 20а, 22, 24, 26, 26а, 28, 30, 32, 32а, 34; Проходной тұйық көшесі бойынша: №№ 1, 2, 3, 4, 5, 6, 6а, 7, 8, 9, 10, 11, 12, 14, 16, 18, 20, 22, 24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18 орта мектебі" мемлекеттік мекемесі, Согринская көшесі, 138а.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Дружинниктер көшесі бойынша: №№ 1, 2, 2/А, 3, 4, 6, 7, 7а, 8, 9, 10, 12, 12а, 13, 14, 14а, 15, 16а, 18, 18а, 20, 24, 26, 28, 30; Юннаттар көшесі бойынша: №№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56; Лучистый тұйық көшесі бойынша: №№ 1, 3, 5, 7, 11, 13; Согринская көшесі бойынша: №№ 1, 2, 3, 4, 5, 6, 7, 8, 9, 10, 11, 12, 13, 14, 15, 16, 17, 18, 19, 20, 21, 22, 23, 24, 25, 26, 27, 28, 29, 30, 31, 32, 33, 34, 35, 36, 37, 38, 39, 40, 41, 42, 43, 44, 45, 46, 47, 48, 49, 50, 51, 52, 53, 54, 55, 56, 57, 57а, 58, 59, 60, 61, 62, 63, 64, 65, 66, 67, 68, 69, 70, 71, 72, 73, 74, 75, 76, 77, 78, 79, 80, 81, 82, 84, 85, 86, 87, 88, 89, 90, 91, 92, 93, 93а, 94, 95, 96, 97, 98, 99, 100, 101, 102, 103, 104, 105, 106, 107, 108, 109, 110, 111, 112, 113, 113а, 114, 115, 116, 117, 118, 119, 121, 120, 122,123, 124, 125, 126, 127, 128, 128а, 129, 130, 131, 132, 133, 134, 135, 136, 137, 138, 139, 140, 141, 142, 143, 144, 145, 146, 147, 147а, 147б, 148, 149, 150, 151, 152, 153, 154, 155, 156, 156а, 157, 158, 159; Депутаттар көшесі бойынша: №№ 1, 1б, 2, 3, 4, 5, 6, 6а, 7, 8, 9, 10, 11, 12, 13, 14, 15, 16, 17, 18, 19, 20, 21, 22, 22а, 23, 24, 25, 26, 27, 28, 29, 30, 31, 31б, 32, 33, 33а, 34, 35, 36, 37, 38, 39, 40, 41, 42, 43, 44, 45, 46, 47, 48, 49, 50, 51, 52, 53, 54, 55, 56, 57, 58, 59, 60, 61, 62, 63, 64, 65, 66, 67, 67а, 69, 69а, 70, 71, 72, 73, 74, 75, 76, 77, 78, 79, 80, 81, 82, 84, 86, 87, 88, 89, 90, 92, 94, 96; Агрономическая көшесі бойынша: №№ 1, 2, 3, 4, 5, 6, 7, 8, 9, 10, 11, 12, 13, 14, 15, 15а, 16, 18, 19, 20, 21, 21а, 22, 23, 23а, 24, 25, 26, 27, 28, 29, 30, 30а, 31, 32, 33, 34, 35, 36, 36а, 37, 39, 40; Бортников көшесі бойынша: №№ 1, 3, 5, 7, 9, 11, 13, 15, 17, 18, 19, 20, 20б, 22, 24, 24/1, 25, 26, 26а, 27, 28, 29, 30, 31, 32, 33, 33а, 34, 35, 36, 37, 40, 41, 42, 44, 46; Городская көшесі бойынша: №№ 1, 1а, 2, 3, 4, 5, 7, 8, 9, 10, 11, 11а, 12, 13, 14, 15, 16, 17, 18, 19, 20, 21, 22, 23, 24, 25, 27, 29, 29а, 30а, 30, 31, 32, 32а, 33, 34, 35, 35а, 36а, 37, 38а, 38б, 39, 40б, 40, 40а, 41, 42, 43, 44, 45, 46, 47, 48, 49, 50, 51, 52, 53, 54, 55, 56, 57, 58, 59, 60, 61, 62, 63, 64, 64а, 65, 66, 67, 68а, 69, 70, 71, 72, 72а, 38б, 73, 74, 75, 76, 77, 78, 79, 80, 80а, 80б, 80в, 81, 81а, 82, 82а, 83, 84, 85, 86, 87, 89, 89а, 91, 93, 93а, 95, 95а, 97, 98, 99, 100, 101, 102, 103, 104а, 104, 105, 105а, 106, 106а, 106б, 107, 108, 109; Гражданская көшесі бойынша: №№ 1, 2, 3, 4, 5, 6, 7, 8, 9, 10, 11, 12, 14, 15, 16, 17, 18, 19, 20, 21, 22, 23, 24, 25, 26, 27, 28, 29, 30, 32, 33, 34, 35, 36, 37, 38, 39, 40, 41, 42, 43, 44, 45, 46, 47, 48, 49, 50, 51, 52, 53, 54, 55, 56, 57, 58, 59, 60, 60б, 61, 62, 63, 64, 65, 65а, 66, 67, 68, 69, 70, 71, 72, 73, 74, 75, 76, 77, 78, 79, 80, 81, 81а, 82, 83, 84, 85, 86, 87, 88, 89, 91, 92, 93, 94, 95, 96, 97, 98, 99, 101, 100, 102, 103, 104а, 104, 105, 105а, 106, 106а, 106б, 107, 108, 109, 110, 111, 112, 113, 115, 117, 119, 121, 123, 125; Кленовая көшесі бойынша: №№ 1, 3, 5, 7, 9, 11, 13, 15, 17, 19, 19а; Сибирская көшесі бойынша: №№ 2, 2а, 2б, 3, 4, 6, 6а, 8, 10, 10а, 12, 14, 16, 16а, 18, 20, 22, 24, 26, 26а, 30; Скалистая көшесі бойынша: №№ 1, 2, 3, 4, 5, 6, 6а, 7, 8, 9, 10, 10а, 11, 12, 13, 14, 15, 16, 17, 18, 19, 20, 21, 22, 23, 24, 25, 26, 27, 27а, 28, 29, 30, 31, 32, 33, 34, 35, 36, 38, 40, 42, 44, 46, 48, 50, 52, 54, 56, 58, 60, 62, 64, 66, 68, 70, 72, 74, 76, 78, 80, 82, 84; Сосновая көшесі бойынша: №№ 2, 2а, 2б, 3, 4, 5, 6, 7, 8, 9, 10, 11, 12, 13, 14, 14а, 14б, 15, 16, 17, 18, 19, 20, 21, 23, 25, 27, 29, 31, 33, 33а, 33б; Тальниковая көшесі бойынша: №№ 1, 2, 3, 4, 5, 6, 7, 8, 9, 10, 11, 12, 13, 14, 15, 16, 17, 18, 19, 20, 21, 22, 23, 24, 25, 26, 27, 28, 29, 30, 31, 32, 33, 34, 35, 36, 37, 38, 39, 40, 41, 42, 43, 44, 45, 46, 47, 48, 49, 49а, 50, 51, 53, 54, 54а, 55, 56, 58, 60, 62, 64, 66, 68, 70, 70/1, 70/2, 72, 74, 78, 80, 82, 82/1, 82/2, 89; Титановая көшесі бойынша: №№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98; Городской тұйық көшесі бойынша: №№ 1, 2, 3, 4, 5, 6, 7, 8, 9, 10; Фигурный тұйық көшесі бойынша: №№ 1, 2, 3, 4, 5, 6, 8, 9, 11, 13, 15, 17, 19, 21, 23; Яблоневый тұйық көшесі бойынша: №№ 1, 2, 2а, 3, 4, 5, 6, 7, 8, 9, 10, 11, 12, 13, 14, 15, 16, 18, 20, 22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23 орта мектебі" мемлекеттік мекемесі, Усть-Каменогорская көшесі,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Менделеев көшесі бойынша: №№ 14, 15, 16, 17, 17/1, 18, 19, 20, 21, 22, 23, 24; Дружинниктер көшесі бойынша: №№ 32, 33, 34, 35, 36, 37, 38, 39, 40, 41, 43, 44, 44а, 45, 46, 47, 48, 49, 50, 51, 52, 53, 54, 55, 56, 57, 58, 59, 60, 61, 62, 63, 64, 65, 67, 69, 69а, 71, 73, 77, 79, 81; Юннаттар көшесі бойынша: №№ 57, 58, 59, 60, 60а, 61, 62, 63, 64, 64а, 65, 66, 67, 68, 69, 70, 71, 72, 73, 74, 75, 76, 77, 78, 79, 80, 81, 82, 83, 84, 85, 86, 87, 88, 89, 89а, 89б, 90, 91, 91а, 92, 93, 94, 95, 96, 97, 98, 99, 100, 101, 102, 104, 105, 106, 107, 108, 110, 110б, 110а, 112, 114, 116, 118, 120, 120а, 122, 124, 126, 130, 132; Каспийская көшесі бойынша: №№ 1, 2, 2а, 3, 4, 4а, 5, 5а, 6, 7, 8, 9, 10, 11, 11а, 12, 15, 16, 17, 18, 19, 20, 21, 22, 23, 23а, 24, 25, 26, 26а, 27, 28, 29, 30, 31, 32, 33, 34, 35, 36, 37, 38, 38а, 39, 40, 40а, 41, 42, 43, 44, 45а, 46, 47, 48, 49, 50, 51, 52, 53, 54, 55, 56, 57, 58, 59, 60, 61, 61а, 62, 62а, 63, 64, 65, 66, 67, 68, 70; Депутаттар көшесі бойынша: №№ 83, 85, 91, 93, 95, 97, 98, 99, 100, 101, 101а, 102, 102а, 103, 104, 105, 106, 107, 108, 109, 110, 111, 113, 113а, 114, 115, 116, 117, 118, 119, 120, 121, 122, 122б, 123, 124, 125, 126, 127, 128, 128а, 129, 130, 131, 133, 135, 137, 139, 139а, 141, 143, 145; Лучистый тұйық көшесі бойынша: №№ 2, 2а, 4, 6, 8, 10, 12; Согринская көшесі бойынша: №№ 160, 161, 162, 163, 164, 165, 166, 167, 168, 169, 170, 171, 172, 173, 174, 175, 176, 177, 178, 179, 180, 181, 183, 184, 185, 186, 187, 188, 189, 190, 191, 192, 193, 194, 195, 196, 197, 198, 199, 200, 201, 202, 203, 204, 206, 208, 210, 212, 212а, 214, 216, 218, 220, 222, 224, 226, 228, 230, 230а, 230б, 232, 234, 236, 238, 240; Безымянный тұйық көшесі бойынша: №№ 1, 3, 5, 7, 9, 13, 15, 17, 19, 21, 23; Дружинниктер кесіндісі бойынша: №№ 1, 1а, 3, 5, 7, 7а, 9, 9а, 11, 13, 15, 17, 19, 21, 21а; Вешний тұйық көшесі бойынша: №№ 1, 3, 3а, 4, 5, 7, 9, 11, 13, 15, 17, 19, 21; Ветерандар көшесі бойынша: №№ 1, 1а, 2, 3, 3а, 4, 5, 6, 7, 7а, 8, 9, 10, 11, 11а, 12, 13, 14, 15, 16, 17, 18, 20, 22, 23, 24, 24а, 26, 27, 28, 28а, 29/1, 29, 30, 31, 31а, 32, 32а, 34, 36, 38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"Металлург-3", "Восточник-5", "Титан", "Восточник-6", "Прогресс", "Солнечный.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"ӨҚ ТМК" ашық акционерлік қоғамының мәдениет үйі, Менделеев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Согринская көшесі бойынша: №№ 242, 244, 246, 248, 250, 252, 254, 256, 256/2, 258, 258/2, 260, 260а, 262, 264, 266, 268, 270, 272, 274, 276, 278, 280, 282, 284, 286, 288; Каспийская көшесі бойынша: №№ 69, 71, 72, 73, 74, 75, 75а, 76, 77, 78, 79, 80, 82, 84, 86, 88, 90; Депутаттар көшесі бойынша: №№ 134, 136, 138, 140, 142, 144, 146, 147, 149, 150, 151, 152, 153, 154, 155, 156, 157, 158, 159, 160, 161, 162, 163, 164, 165, 166, 167, 168, 169, 169а, 170, 170а, 171, 172, 173, 175, 177, 179, 181, 183, 185, 185а, 187, 189, 191, 193, 195; Геройлар көшесі бойынша: №№ 1, 2, 2а, 3, 4, 6, 7, 8, 9, 10, 11, 12, 12/1, 14, 16, 18; Целиноградская көшесі бойынша: №№ 1, 2, 3, 4, 4а, 5, 6, 7, 8, 9, 10, 11, 12, 13, 14, 15, 16, 17, 21, 23, 25, 27, 29, 30, 31, 33, 35, 37, 39, 41, 43, 45, 47, 49, 51, 51/2, 53, 55, 57; Весенняя көшесі бойынша: №№ 2, 3, 4, 5, 6, 7, 8, 9, 10, 10а, 11, 12, 14, 15, 16, 17, 18, 18/1, 20, 20а, 21, 21а, 22, 23, 24, 24/а, 25, 26, 27, 28, 29, 30, 31; Охотская көшесі бойынша: №№ 1, 2, 2а, 3, 3а, 4, 4а, 5, 5а, 6, 7, 8, 9, 10, 11, 12, 12а, 13, 14, 15, 16, 16а, 17, 18, 19, 20, 21, 22, 23, 24, 25, 26, 27, 28, 29, 30, 32, 33, 34, 35, 36, 37, 38, 39, 40,41, 41а, 43, 43а, 44, 44а, 45, 46, 47, 48, 49, 50, 51, 52, 52а, 53, 54, 55, 56, 57, 58, 59, 60, 61, 63, 64, 65, 66, 68, 68/1, 70, 72, 74, 76, 78, 80, 82, 84, 86, 88, 90, 90а, 92, 94, 96, 98, 100, 102, 104, 106, 108, 108а, 110, 112, 114, 116, 122, 124, 126, 128; Постышев көшесі бойынша: №№ 1, 2, 3, 3а, 4, 4а, 5, 5а, 6, 6а, 8; Менделеев көшесі бойынша: №№ 1, 3, 7, 8, 9, 10; Усть-Каменогорская көшесі бойынша: №№ 2, 4, 6а, 8, 10, 14; Фасадная көшесі бойынша: №№ 2, 4, 10; Егоров көшесі бойынша: №№ 2, 2/1, 2/2, 2/3, 3, 4, 5а, 6, 7; Солдатский тұйық көшесі бойынша: №№ 1, 4, 6, 7, 8, 9, 10, 11, 12, 12а, 13, 14, 15, 16, 17, 18, 19, 20, 21; Коршуново станциясы: №№ 1, 2, 3, 4; Подхоз ТМК: №№ 1/1, 1/2, 3/1, 4/1, 4/2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"ӨҚ ТМК" акционерлік қоғамы, № 2 жатақхана, Егоров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Менделеев көшесі бойынша: №№ 2, 4; Егоров көшесі бойынша: №№ 10, 12, 13, 15, 17, 19, 21, 25, 27, 29, 31, 33; Усть-Каменогорская көшесі бойынша № 22; Бобровская көшесі бойынша: №№ 2, 4, 6/1; Тенистая көшесі бойынша: №№ 1, 2, 4, 5, 6, 8, 10, 14, 14/1, 14/2, 16, 18, 20, 28, 34/1, 34/2, 34, 36, 36/1, 36/2, 38/1, 38/2, 38, 40, 40/1, 40/2, 41/1, 42/1, 42/2, 42, 44, 44/1, 44/2, 45/2, 46/1, 46/2, 48/1, 48/2, 48, 50, 50/1, 50/2, 67, 73, 75, 100, 114, 115, 117, 119, 291, 292; Тепличная көшесі бойынша: №№ 1, 2, 3, 4, 5, 6, 7, 8, 9, 10, 11, 12, 13, 17, 19, 20, 21, 22, 23, 23а, 24, 30, 32, 33/1, 33/2, 34, 34/1, 34/2, 35/1, 35/2, 35, 36, 37, 37/1, 37/2, 38, 39, 39/1, 39/2, 41/1, 41/2, 41, 42, 43/1, 43/2, 43, 44, 45, 45/1, 45/2, 46, 47, 47/1, 47/2, 48, 49, 50, 52, 54, 56, 58, 62, 64, 66; Цветочная көшесі бойынша: №№ 1, 2, 3, 4, 5, 6, 7, 8, 9, 10, 11, 12, 12/1, 12/2, 13, 14, 15, 16, 20, 22, 24, 25, 26, 28, 30, 32, 33, 34, 36/1, 36/2, 43, 45, 46, 48, 50, 52, 56, 58, 65, 72; Родниковая көшесі бойынша: №№ 1, 2, 3, 4, 5, 6, 7, 8, 9, 10, 11, 14, 31, 32, 38, 39, 40, 45, 70, 72, 80, 92, 93, 94, 98, 96, 109, 188, 189б; Родниковый тұйық көшесі бойынша: №№ 7, 15; Рябиновая көшесі бойынша: №№ 3, 4, 9, 10, 14, 15, 16, 38, 39, 40, 75, 80, 88, 92, 93, 94, 96, 97, 98; Васильковая көшесі бойынша № 69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"Ново-Явленка ауылының орта мектебі"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Ново-Явленка және тоған шаруашылығы ауылдарының үйлері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Ново-Явленка ауылының бағбандық бірлестіктері.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Ахмер ауылының фельдшерлік-акушерлік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Ахмер ауылы үйлерінің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серіктестіктері: "Надежда", "Звездный", "Звездный-1, 2", "Подснежник", "Металлург-5", "Маяк", "Алмаз", "Витязь", "Подснежник-2".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"Огонек" мәдени бос уақыт орталығы" коммуналдық мемлекеттік қазыналық кәсіпорны, Меновной ауылы, Максим Горький көшесі,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Жерихов көшесі бойынша: №№ 1/1, 1/2, 2/1, 2/2, 3, 3/1, 3/2, 4/1, 4/2, 5, 5/1, 5/2, 6, 6/1, 6/2, 7, 8, 10, 11, 11а, 13, 15, 15а, 17, 19, 21, 23, 25, 31, 35, 37, 40а; Жүнісов көшесі бойынша: №№ 1б, 2, 3, 4, 5, 6, 7, 8, 9, 10, 11, 12, 13, 14, 15, 16, 17, 18, 19, 21, 23, 25, 27, 29, 31, 33, 35, 37, 39, 41, 43; Зеленый тұйық көшесі бойынша: №№ 1, 2, 3, 4, 5, 6, 7, 8, 9, 10, 11, 12, 13, 14, 15, 17, 19, 21, 23; Комсомол тұйық көшесі бойынша: №№ 1, 2, 3, 4, 5, 6, 7, 8, 9, 10, 11, 12, 14; Кузнечная көшесі бойынша: №№ 1, 2, 3, 4, 5, 6, 7, 8, 8а, 9, 10, 11, 12, 13, 13а, 13б, 13в, 14, 15, 16, 17, 17/1, 17/2, 18, 19, 20, 21, 22, 23, 24, 25, 26, 27, 28, 29, 30, 31, 32, 32а, 33, 34, 35, 35а, 36, 37, 38, 39, 40, 41, 42, 43, 44, 45, 46, 47, 48, 49, 50, 51, 52, 54, 55, 56, 57, 58, 59, 60, 61, 62, 63, 64, 65, 66, 67, 68, 69, 70, 71, 72, 73, 74, 75, 76, 77, 78, 79, 79а, 79б, 80, 81, 83, 84, 85, 86; Максим Горький көшесі бойынша: №№ 1, 2, 4, 5, 5а, 5б, 6, 8, 10, 11, 11/1, 11в, 12, 13, 13а, 13б, 13в, 14, 15, 16, 17/1, 18, 18а, 19, 20, 21, 22, 23, 24, 25, 26, 27, 28, 29, 30, 32, 33, 34, 35, 36, 37, 38, 39, 40, 42, 44, 46, 46а, 48, 50, 52, 54, 56, 58, 60, 62, 64, 66, 68, 70, 72, 74; Музейная көшесі бойынша: №№ 6, 8, 10, 14, 16, 22, 40; Советская көшесі бойынша: №№ 1, 2, 2а, 3, 4, 5, 6, 7, 8, 9, 10, 11, 12, 13, 14, 15, 16, 17, 18, 19, 20, 21, 22, 23, 24, 25, 25, 26, 27, 28, 29, 30, 31, 32, 33, 34, 35, 36, 36а, 37, 37а, 38, 38а, 39, 40, 41, 42, 43, 45, 46, 47, 49, 50, 51, 52, 53, 54, 54б, 54в, 55, 56, 57, 59, 60, 61, 62, 63, 64, 65, 66, 67, 68, 69, 70, 71, 72, 72а, 73, 74, 74а, 75, 76, 76б, 77, 78, 78а, 79, 80, 80а, 81, 82, 84, 86, 88, 90, 92, 94, 96, 98, 100, 102, 102а, 104, 106, 108, 110, 111, 112, 113, 114, 115; Школьная көшесі бойынша: №№ 1, 1а, 1б, 2, 2а, 3, 4, 4/1, 5, 6, 7, 7а, 8, 9, 10, 11, 12, 13, 14, 15, 16, 17, 18, 19, 20, 21, 22, 23, 24, 25, 26, 27, 28, 29, 30, 31, 33, 34, 34а, 35, 36, 37, 38, 39, 40, 41, 42, 43, 44, 45, 46, 47, 48, 49, 50, 51, 52, 53, 54, 55, 56, 57, 58, 59, 60, 61, 62, 63, 64, 65, 66, 66а, 66/2, 67, 68, 69, 70, 71, 72, 73, 74, 75, 76, 77, 78, 79, 80, 81, 82, 83, 84, 85, 86, 87, 88, 90, 92, 94, 94/1, 94/2; Шмаков көшесі бойынша: №№ 1, 2, 3, 5, 7, 9, 11, 11а, 12, 13, 14, 15, 16; Ярославская көшесі бойынша: №№ 1, 2, 3, 4, 5, 6, 7, 8, 9, 10, 11, 13, 14, 15, 16, 17, 18, 19, 20, 21, 21а, 22, 24, 25, 25а, 26, 27, 28, 29, 30, 31, 32, 33, 34, 35, 36, 37, 38, 39, 40, 41, 44, 45, 46, 47, 48, 49, 50, 51, 52, 53, 54, 55, 56, 57, 58, 59, 60, 61, 62, 63, 64, 65, 66, 67, 68, 69, 70, 71, 72, 73, 74, 75, 77, 79, 81, 83, 84, 85, 87, 89, 91, 91б, 93, 95, 97, 99, 101, 103, 103а, 105, 105/2, 107, 107/2, 109, 113, 115, 117, 119, 121, 123, 123, 125, 127; Пионерский тұйық көшесі бойынша: №№ 1, 2, 3, 4, 5, 6, 7, 8, 9, 9а, 10, 11, 12, 14, 16; Сельский тұйық көшесі бойынша: №№ 1, 2, 3, 4, 5, 6, 7, 8, 9, 10, 11, 13, 15; Совхозный тұйық көшесі бойынша: №№ 1, 2, 3, 4, 5, 6, 7, 8, 9, 10, 11, 12, 13, 14, 15, 16, 17, 18, 19, 19/2, 19/3, 20, 21, 22, 23, 24, 25, 25/2, 26; Шоссейный тұйық көшесі бойынша: №№ 1, 6, 7, 7а, 9, 10, 10а, 10б, 11, 13, 13а, 15, 16, 17, 18, 20, 22, 24, 25, 26, 30, 32, 34, 36;Меновной ауылы үйлерінің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серіктестіктері: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Кировское СРТП "Луч", "Рыбник", "Ягодка", "Витязь", "Родник", "Самоцветы", "Радуга", "Самоцветы", "Радуга", "Рябинушка", "Ветеран-инвестор", "Надежда", "Черемушки", "Металлург-6", "Родник",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Самсоновка ауылының фельдшерлік-акушерлік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Самсоновка ауылы үйлерінің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"Мостовик", "Эдельвейс", "Статистик", "Родник", "Кооператор", "Домостроитель", "Луч", "Мелиоратор", "Южный", "Ветерок", "Просвещенец", "Автосервис", "Вишневый сад", "Кремневка", "Газовик", "Дачи СЦК", "Родник",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"Ново-Троицкое ауылының орта мектебі"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Ново-Троицкое ауылы үйлерінің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бірлестіктері: "Иртыш", "Тау", "Залив-2", "Дачи Комитета охраны природы", "Залив-1", "Залив", "Ермак-2", "Ермак", "Электрон", "Южный", "Иртыш",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Жаңа Ахмер ауылының жатақханасы. Жаңа Ахмер ауылы үйлерінің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 Ахмер ауылындағы бағбандық бірлестіктер.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1164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"Меновной ауылының орта мектебі", Новая көшесі,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Садовый тұйық көшесі бойынша: №№ 1, 2, 3, 4, 5, 5а, 6, 7, 9, 10, 11, 12, 13, 15, 18; Рабочий тұйық көшесі бойынша: №№ 1, 3, 4, 5; Детский тұйық көшесі бойынша: №№ 1, 2, 3, 4, 5, 6, 7, 8, 9, 10, 11, 11/1, 12, 12а; Конечный тұйық көшесі бойынша: №№ 1, 2, 2/1, 2а, 3, 4, 5, 6, 7, 8, 9, 9/1, 10, 11, 11а, 12, 13, 14, 14а, 15, 16, 18, 20, 21, 23; Солнечный тұйық көшесі бойынша: №№ 7, 7а, 9, 10, 10а, 10б, 10-2, 11, 13, 13а, 15, 16; Октябрьский тұйық көшесі бойынша: №№ 1, 2, 3, 4, 5, 6, 7, 8, 9, 10, 11, 13, 15; Береговая көшесі бойынша: №№ 1, 2, 3, 4, 5, 6, 7, 8, 9, 10, 10a, 11, 12, 12a, 13, 14, 15, 16, 17, 18, 20, 21, 22, 23, 24, 26, 28, 30, 35, 37, 39; Юбилейная көшесі бойынша: №№ 1, 1а, 1б, 1в, 1г, 2, 2а, 3, 4, 6-1, 6-2, 7, 8, 9, 10, 11, 13, 15, 17, 19, 19б, 21, 23, 25, 29; Новая көшесі бойынша: №№ 1, 2, 3, 4, 5, 6, 7-1, 8, 9, 10, 11, 12, 13, 14, 16, 18, 18а, 20, 22; 22, 23-тұрғын аудандарының үйлері: Дробышев көшесі бойынша: №№ 1, 2, 4, 7, 8, 12, 13, 14, 15, 16, 17, 18, 21, 22, 23, 27, 31, 32, 33, 41, 42, 43, 44, 46, 47, 48, 50, 54, 56, 57, 58, 62, 63, 65, 66, 67, 73, 75, 76, 79, 80, 82, 84, 86, 89, 92, 100, 103, 107, 110, 118, 119, 123, 127, 128, 130, 131, 134, 141, 180, 193, 200, 227, 294, 361; Журба көшесі бойынша: №№ 1, 3, 6, 8, 13, 15, 19, 21, 23, 26, 28, 30, 32, 36, 37, 40, 42, 44, 49, 50, 53, 54, 55, 59, 60, 68, 70, 76, 78, 79, 83, 84, 87, 88, 90, 91, 98, 110; Кокорин көшесі бойынша: №№ 1, 2, 3, 4, 9, 12а, 13, 17, 23, 24, 25, 27, 29, 31, 32, 35, 37, 41, 45, 47, 49, 51, 57, 63, 65, 69, 77, 91, 93, 97, 101, 109, 113, 119, 121, 270, 397, 442; Логвин көшесі бойынша: №№ 3, 4, 5, 8, 10, 11; Миллер көшесі бойынша: №№ 5, 6, 12, 14, 16, 18, 22, 24, 25, 26, 30, 32, 34, 36, 38, 40; Такежанов көшесі бойынша: №№ 2, 4, 6, 8, 9, 11, 12, 13, 15, 19, 20, 26, 37, 45, 49; Часников көшесі бойынша: №№ 1, 2, 4, 5, 7, 8, 10, 11, 12, 13, 14, 15, 16, 18, 19, 20, 21, 22, 23, 24, 25, 26, 27, 28, 29, 30, 31, 34, 36, 37, 39, 45, 47, 50, 54, 57, 58, 60, 62, 96, 98; № 1 "Алтайэнерго" үйі; 23-тұрғын ауданы бойынша: №№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- "№ 1 кәсіби лицей" мемлекеттік мекемесі, Лермонтов көшесі,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Шолохов көшесі бойынша: №№ 3, 3а, 5, 7, 9, 11; Авиационный тұйық көшесі бойынша: №№ 3, 5, 7, 8, 8б, 10, 11, 12, 12а, 13, 13/2, 14, 18, 18а, 20, 20а, 21, 23, 24, 24а, 25, 27, 29, 29а, 31; Крупская көшесі бойынша: №№ 16, 18, 20, 22, 24, 26, 28, 46, 48, 48а, 50, 52, 54, 55, 56, 57, 58, 59, 60, 61, 62а, 63, 64, 65, 67, 68, 69, 70, 70а, 71, 72, 73, 74, 76, 77, 78, 79, 80, 81, 84, 85, 86, 87а; Калинин көшесі бойынша: №№ 1, 3, 5, 6, 7, 8, 9, 10, 11, 13, 14, 15, 15а, 16, 17, 17а, 18, 19, 20, 20а, 21, 22, 23, 24, 25, 26, 27, 28, 29, 30, 31, 32, 33, 33а, 34, 35, 36, 38; Красин көшесі бойынша: №№ 6, 6а, 8, 8а, 10, 12, 14, 16, 18, 20, 22, 24, 26, 28, 30, 30а, 31, 32, 32а, 33, 34, 35, 36, 37, 40, 41, 45, 47, 49, 51, 52, 54, 55, 56, 57, 58, 60, 62, 65, 66, 67, 68, 69, 70, 71, 72, 73, 75, 76, 77, 78, 79, 80, 81, 82, 81а, 85, 85а, 87, 91, 93, 97, 101, 103, 107; 3-ші Б. Хмельницкий тұйық көшесі бойынша: №№ 3, 4, 6, 7а, 8, 9, 10, 11, 12, 13, 14, 15, 16, 17, 18, 19, 20, 20а, 21, 22, 23, 24, 25, 26, 28, 30, 32, 34, 36, 37, 38, 39, 40; 1-ші Б. Хмельницкий тұйық көшесі бойынша: №№ 15, 17, 18, 19, 20, 21, 22, 23, 24, 25, 26, 27, 29, 30, 31; 2-ші Б. Хмельницкий тұйық көшесі бойынша: №№ 4, 6, 8, 10, 12, 14, 16, 16а, 17, 17а, 18, 19, 20, 21, 22, 23; Карагандинский тұйық көшесі бойынша: №№ 1, 2, 3, 4, 5, 6, 7, 8, 9, 10, 11, 12, 13, 13а, 14, 15, 16, 17, 18, 19, 20, 21, 22, 24; Лермонтов көшесі бойынша: №№ 1, 1б, 2, 3, 3а, 4, 5, 5-1, 5-2, 6, 7, 8, 8-1, 8-2, 9, 10, 11, 12, 13, 14, 14/1, 14/2, 15, 15а, 16, 16-1, 16-2, 17, 18, 19, 20, 21, 22, 23, 24, 25, 26, 27, 28, 28а, 28б, 29, 30, 31, 32, 33, 34, 35, 36, 37, 39, 40, 41, 42, 42а, 42/1, 43, 45, 47, 49, 51, 53, 55, 57, 59, 61а, 61; Ростовский тұйық көшесі бойынша: №№ 2, 3, 4, 5, 6, 7, 8, 9, 10, 11, 12, 13, 14, 15; Саратовский тұйық көшесі бойынша: №№ 1, 2, 3, 4, 5, 6, 8, 10, 12, 14; Разин көшесі бойынша: №№ 1, 2, 4, 5а, 5, 6, 7а, 7, 8, 8а, 9, 10, 10а, 11, 12, 13, 14, 15, 16, 17, 18, 19, 20, 22, 22а, 23, 24, 25, 26, 27, 28, 29, 30, 31, 33, 35, 36; Р. Люксембург көшесі бойынша: №№ 7, 9, 13, 13а, 15, 17, 18, 18а, 19, 19а, 20, 20а, 21, 22, 23, 24, 25, 26, 26а, 27, 28, 29, 30, 32, 34, 36, 39; Заливной тұйық көшесі бойынша: №№ 1, 3, 5, 7, 9; Тихая көшесі бойынша: №№ 7, 9, 11, 13, 13/1, 15, 17, 19, 21, 23, 25, 27, 29, 33, 35, 35а, 37, 39, 41, 43, 45; Ворошилов көшесі бойынша: №№ 2, 3, 4, 4/1, 5, 6, 7, 8, 9, 10, 10а, 11, 12, 13, 14, 15, 16, 17, 18, 19, 20, 21; Абай даңғылы бойынша: №№ 14, 16, 16/1; Краснофлотская көшесі бойынша: №№ 2, 3, 4, 6, 8, 10, 14, 42; Балтийский тұйық көшесі бойынша: №№ 2, 3, 4, 4а, 5, 6, 7, 8, 9; Тимирязев көшесі бойынша: №№ 1, 3, 5, 10, 16, 18, 20, 22; Лысенко көшесі бойынша: №№ 7, 9, 10, 11, 13, 14, 14а, 15, 16, 17, 17а, 17/1, 17/2, 18, 20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15 кәсіптік–техникалық мектеп" мемлекеттік мекемесі, Абай даңғылы,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Красин көшесі бойынша: №№ 1, 1/1, 3, 8/1, 11, 14б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9 орта мектебі" мемлекеттік мекемесі, Абай даңғылы,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даңғылы бойынша: №№ 1, 3, 5, 5/1, 5/2, 7, 11, 13, 13/1, 13/2, 15, 17; Михаэлис көшесі бойынша № 1; Космическая көшесі бойынша: №№ 10/1, 10/2, 10/3, 10/4, 10/5, 14/2; Красин көшесі № 14а бойынша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34 дарынды балаларға арналған мамандандырылған мектеп - лицеи" мемлекеттік мекемесі, Тәуелсіздік (Независимость) даңғылы,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Космическая көшесі бойынша: №№ 10, 12, 12/2, 12/3, 14, 14/1, 14/3, 16, 21, 21/1; Михаэлис көшесі бойынша: №№ 3, 12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- "№ 34 дарынды балаларға арналған мамандандырылған мектеп-лицей", Тәуелсіздік (Независимость) даңғылы,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20, 22, 24, 24/1, 26, 26/1, 28, 30, 32; Космическая көшесі бойынша: №№ 3, 3/1, 4, 5/1, 5, 6, 7, 8, 9, 11, 13, 15, 17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"Д. Серікбаев атындағы Шығыс Қазақстан техникалық университеті" мемлекеттік мекемесі, 2-корпусы, Тәуелсіздік (Независимость) даңғылы,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2, 6, 8, 8/1, 10, 12, 12/1, 12/2, 14, 14/1, 14/2, 18; Космическая көшесі бойынша: №№ 4/1, 6/1, 8/1, 8/2; Достоевский көшесі бойынша № 17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43 орта мектебі" мемлекеттік мекемесі, Дзержинский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1, 3, 3/1, 5, 5/1, 7, 7/1, 7/2, 7/3, 9, 9/2, 11, 11/1, 11/2; Дзержинский көшесі бойынша: №№ 1, 3; Солнечная көшесі бойынша: №№ 4, 6, 6/1, 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43 орта мектеп-гимназиясы" мемлекеттік мекемесі, Дзержинский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Солнечная көшесі бойынша: №№ 8/1, 8/2, 10, 12, 12/1, 14, 14/1, 16, 16/1, 18, 18/1, 20, 20/1, 22, 22/1; Дзержинский көшесі бойынша: №№ 5, 9, 9/1, 13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10 орта мектебі" мемлекеттік мекемесі, Потанин көшесі, 25/2.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Солнечная көшесі бойынша № 28; Дзержинский көшесі бойынша: №№ 4, 6, 8, 10, 12, 14, 16, 18, 18/1, 20, 22; Потанин көшесі бойынша: №№ 13, 15, 17, 19, 21, 23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40 орта мектебі" мемлекеттік мекемесі, Дзержинский көшесі,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Дзержинский көшесі бойынша: №№ 24, 26; Солнечная көшесі бойынша: №№ 30, 32, 32/1, 34, 34/1, 34/2, 36, 36/1, 36/2, 38, 38/1; Потанин көшесі бойынша: №№ 31/1, 45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"Д. Серікбаев атындағы Шығыс Қазақстан техникалық университеті" мемлекеттік мекемесі, бас корпус, Д. Серікбаев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Потанин көшесі бойынша: №№ 37, 39, 41, 43; Серікбаев көшесі бойынша: №№ 23, 23/1, 23/2, 27, 29, 33, 35, 39, 41, 43, 45, 49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"Политехникалық колледж" мемлекеттік мекемесі Д. Серікбаев көшесі,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Потанин көшесі бойынша: №№ 8/10, 16, 18, 25, 27, 27/1, 27/2, 29, 31, 33, 35; Д. Серікбаев көшесі бойынша: №№ 1/1, 1/2, 3, 9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"Медициналық колледжі" мемлекеттік мекемесі, 30-шы Гвардияшылар дивизиясы,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30-шы Гвардияшылар дивизиясы көшесі бойынша: №№ 46, 48; Виноградов көшесі бойынша: №№ 5, 6, 8, 10; Карбышев көшесі бойынша: №№ 22, 26, 28, 30, 32, 34, 36, 38, 40а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37 түрлі деңгейлі көп салалы орта жалпы білім беру мектебі" мемлекеттік мекемесі, Амурская көшесі,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Виноградов көшесі бойынша: №№ 12, 12/1, 14, 16, 16/1, 18, 19, 20, 21, 22, 23, 25, 27, 29; Айтықов көшесі бойынша: №№ 42, 44, 46, 47, 48, 50, 52, 66, 68, 72, 74, 76/2, 76, 78, 80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"С. Аманжолов атындағы Шығыс Қазақстан мемлекеттік университеті" мемлекеттік мекемесінің бас корпусы, 30-шы Гвардияшылар дивизиясы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30-шы Гвардияшылар дивизиясы көшесі бойынша: №№ 24, 26, 28, 30, 38, 40, 42; 1-ші Набережная көшесі бойынша: №№ 45а, 47, 49, 53, 55, 57, 59, 61, 61а, 63, 65, 67, 69, 69а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"Гуманитарлық колледж" мемлекеттік мекемесі, Амурская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Амурская көшесі бойынша: №№ 2б, 3, 4, 4а, 5, 6, 6а, 8, 10; 30-шы Гвардияшылар дивизиясы көшесі бойынша: №№ 16, 18, 20; Тәуелсіздік (Независимость) даңғылы бойынша: №№ 19, 21, 23, 23/1, 23/2, 25/1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 80 учаске.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37 түрлі деңгейлі көп салалы орта жалпы білім беру мектебі" мемлекеттік мекемесі, Амурская көшесі,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27, 27/1, 27/2, 27/3, 29, 29/1, 29/2, 29/3, 31, 31/1, 31/3, 33, 35, 35/1, 35/2; Амурская көшесі бойынша: №№ 14, 16, 16/2, 18, 20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29 орта мектебі" мемлекеттік мекемесі, Образцовая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Белинский көшесі бойынша: №№ 35, 35/1, 36, 37, 40, 42, 44, 46; Ворошилов көшесі бойынша: №№ 155, 157, 157/1; Образцовая көшесі бойынша: № 1; Тәуелсіздік (Независимость) даңғылы бойынша: №№ 46, 46/1, 46/2, 46/3, 48, 50, 52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20 А. Байтұрсынов атындағы гуманитарлы-эстетикалық даму бағытындағы жалпы білім беру мектебі" мемлекеттік мекемесі, Алматинская көшесі,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Алматинская көшесі бойынша: №№ 50, 52, 56, 58, 71, 77; Тимирязев көшесі бойынша: №№ 178а, 180; Михаэлис көшесі бойынша № 21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20 А. Байтұрсынов атындағы гуманитарлы-эстетикалық даму бағытындағы жалпы білім беру мектебі" мемлекеттік мекемесі, Алматинская көшесі,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40, 42, 44; Тимирязев көшесі бойынша: №№ 179, 179в, 181, 182, 183, 185; Алматинская көшесі бойынша: №№ 60, 72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 балалар музыкалық мектебі" мемлекеттік мекемесі, 30-Гвардияшылар дивизиясы көшесі,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30-шы Гвардияшылар Дивизиясы көшесі бойынша: №№ 6, 6/1, 8; Тәуелсіздік (Независимость) даңғылы бойынша: №№ 34, 34/1, 36, 36/2, 38; Михаэлис көшесі бойынша: №№ 7, 9, 15а, 17, 19, 19/1; Тимирязев көшесі бойынша: №№ 179а, 179б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11 орта мектебі" мемлекеттік мекемесі, Тимирязев көшесі,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Ворошилов көшесі бойынша: №№ 143, 143/1, 145, 145/1, 147, 147/1; Михаэлис көшесі бойынша: №№ 11, 13, 15, 16, 18, 18/1, 20, 20/1, 22, 22/1, 24, 26, 26/1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16 орта мектебі" мемлекеттік мекемесі, Ворошилов көшесі,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Михаэлис көшесі бойынша: №№ 6, 8, 8/1, 8/2, 10/1, 12/1, 14, 14/1, 16/1; Ворошилов көшесі бойынша: №№ 87, 91, 91а, 93, 95, 95/1, 97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8 кәсіптік-техникалық мектеп" мемлекеттік мекемесі, Бажов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Тургенев көшесі бойынша: №№ 2, 3/1, 3/2, 3, 4, 4/1, 4/2, 5, 6, 7, 8, 8/1, 8/2, 9, 10/1, 10/2, 11, 12, 13, 14, 14/а, 15, 17, 18, 19, 20, 21, 22, 23, 24, 25, 26, 27, 31, 33, 35, 37; Бажов көшесі бойынша: №№ 1, 1/3, 1/5, 1/7, 1/9, 1/11, 1/13, 1/15, 11/1; Ворошилов көшесі бойынша: №№ 66, 68, 70, 72, 74, 76, 78, 80, 82, 84, 86, 88, 90, 92, 96, 96а, 96/2, 98, 100, 102, 104, 106, 108, 110; Михаэлис көшесі бойынша: №№ 2, 4, 4/1; Калинин көшесі бойынша № 76/1; Студенческий тұйық көшесі бойынша: №№ 1, 2, 3, 4, 5, 5/1, 6, 7, 8, 8/1, 9, 10, 11, 12, 13, 14, 15, 16, 17, 18, 19, 19/1, 20; Чапаев көшесі бойынша: №№ 1, 1а, 2, 3, 4, 5, 6, 7, 8, 9, 10, 11, 12, 13, 14, 16а, 16, 18, 20, 22, 24, 26, 28, 30, 32, 34; Смирнов көшесі бойынша: №№ 1, 2, 2а, 3, 4, 5, 5а, 6, 7, 8, 9, 10, 11, 12, 13, 14, 15, 16, 18; Советская көшесі бойынша: №№ 1, 2, 3, 4, 5, 6, 7, 8, 9, 10, 12, 13, 14, 15, 16, 17, 19, 21; Краснознаменный тұйық көшесі бойынша: №№ 11, 13, 15, 17, 19, 21, 35, 35а, 37, 37а, 39, 41, 43, 45, 47, 51, 53, 55, 57, 57а, 59, 59а, 61; Советский тұйық көшесі бойынша: №№ 1, 2, 3, 4, 5, 6, 7, 8, 8/1, 8/2, 9, 10, 11, 12, 13, 14, 15, 16, 17, 18, 19, 20, 21, 22, 24, 26; Киевская көшесі бойынша: №№ 3, 4, 5, 6, 7, 8, 9, 10, 11, 12, 14, 16, 18, 19, 20, 20а, 20б, 22, 23, 24, 25, 26, 27, 28, 29, 29а, 30, 31, 32, 33, 34, 35, 35а, 37, 38, 39, 40, 41, 42, 43, 44, 45, 45а, 46, 47, 48, 49, 50, 51, 52, 53, 54, 55, 55а, 56, 57, 58, 59, 60, 61, 61а, 62, 63, 63а, 64, 65, 66; Чапаевский тұйық көшесі бойынша: №№ 1, 2, 2/1, 3, 4, 4/4, 5, 6, 7, 8, 8/2, 9, 10, 10/1, 11, 12, 13, 14, 15, 16, 17 үйлердің шекаралары шегінде. Абай даңғылы бойынша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"Мектепаралық оқыту комбинаты" мемлекеттік мекемесі, Гастелло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Бажов көшесі бойынша: №№ 20, 22, 24, 26, 28, 30, 34а, 34б, 36, 38, 40, 42, 44; Гастелло көшесі бойынша: №№ 5, 6, 8, 10, 12; Калинин көшесі бойынша: №№ 65, 67, 73, 73а, 75, 83, 85, 88, 88/1, 90, 92, 94/1, 94/2; Куйбышев көшесі бойынша: №№ 50, 51, 52, 53, 54, 55, 56, 57, 58, 58а, 59, 60, 61, 62, 63, 64, 65; Ново-Рабочая көшесі бойынша: №№ 1, 3, 5, 7, 9; Промышленная көшесі бойынша: №№ 2, 3, 4, 5, 6, 7, 8, 9, 10, 10а, 11, 12, 13, 14, 15, 16; Чистяков көшесі бойынша: №№ 1, 1/1, 1/2, 3, 3/1, 3/2, 4, 5/1, 5/2, 6, 8, 10; Шолохов көшесі бойынша: №№ 58, 60, 62, 64, 66, 68, 70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"С. Аманжолов атындағы Шығыс Қазақстан мемлекеттік университеті" мемлекеттік мекемесі, Бажов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Бажов көшесі бойынша: №№ 15, 17, 19, 21, 23, 25, 27, 29, 33, 35, 37, 39, 41, 43, 45, 47, 49, 51, 53; Тюленин тұйық көшесі бойынша: №№ 3, 4, 6, 8, 10, 12; Агеев тұйық көшесі бойынша: №№ 1, 2, 3, 4, 5, 6, 7, 8, 9, 10, 11, 12; Ворошилов көшесі бойынша: №№ 150, 150/1, 162; Киевская көшесі бойынша: №№ 70, 72, 72а, 74, 76, 78, 80, 82, 84, 86, 88, 90, 92, 92а, 94, 96, 98, 100, 102, 104, 106, 108, 110, 112, 123, 124, 123а, 123б, 125, 126, 127, 127а, 129, 129б, 130, 131, 132, 133, 134, 135, 136, 138, 140, 142, 144, 146, 148, 148а, 150, 152, 152а, 154; Белинский көшесі бойынша: №№ 3, 5, 11, 13, 15, 15а, 19, 19а, 21, 23, 25, 27, 28, 29, 30, 34, 35, 35а, 36, 37, 38; Панкратьев көшесі бойынша: №№ 1, 2, 3/1, 3/2, 4, 4/1, 4/2, 5, 5/1, 5/2, 6, 7, 7/1, 7/2, 8, 8/1, 8/2, 9, 10, 10/1, 10/2, 11, 12, 12/1, 12/2, 13, 13/1, 13/2, 14, 14/1, 14/2, 15, 15а, 16, 17, 19, 20, 21, 22, 23, 24, 25, 26, 26/1, 26/2, 27, 28, 29, 30, 31, 32, 33, 33а, 34, 35, 36, 37, 39; Чернов көшесі бойынша: №№ 2, 4, 5, 6, 7, 8, 9, 10, 11, 12, 13, 14, 15, 16, 17, 18, 19, 20, 21, 22, 24, 25, 27, 28, 29, 30, 31, 32, 33, 34, 35, 36, 37, 37/1, 38, 39, 40, 41, 42, 42а, 43, 44, 45, 46, 47, 48, 49, 50, 51, 52, 53, 54, 55, 56, 57, 58, 59, 60, 61, 62, 63, 64, 65, 66, 67, 68, 69, 70, 71, 72, 73, 73/1, 74, 74/1, 74/2, 75, 76, 77, 78, 79; Челябинский тұйық көшесі бойынша: №№ 1, 2, 3, 4, 5, 6, 7, 8, 9, 10, 11, 12, 12а, 13, 14, 15, 16, 17, 18, 20, 22, 24, 26, 28, 30, 32; Стахановская көшесі бойынша: №№ 41, 43, 45, 47, 49, 51, 53, 55, 57; Тургенев тұйық көшесі бойынша: №№ 1/2, 1, 2/1, 3/2, 3, 4/1, 4/2, 4, 5, 6, 6/1, 7, 8/1, 8/2, 8, 9, 10/1, 10/2, 10, 11, 12, 14/1, 14/2, 15, 16, 17, 18, 19, 20, 21, 22, 23, 24, 25, 27 32, 33; Столбовый тұйық көшесі бойынша: №№ 2, 3, 4, 5, 6, 7, 8, 9, 10, 11, 12, 13, 14, 15, 16, 17, 18, 19, 20, 21, 23, 25; Алматинская көшесі бойынша: №№ 1, 1а, 2, 3, 3а, 3б, 4, 4а, 5, 6, 7, 8, 8а, 9, 10, 11, 12, 13, 14, 15, 16, 17, 18, 19, 20, 21, 22, 23, 24, 25, 26, 27, 28, 29, 30, 31, 31а, 32, 33, 34; Краснознаменная көшесі бойынша: №№ 2, 4, 6, 8, 10, 11, 12, 13, 14, 15, 16, 17, 18, 19, 20, 21, 22, 22а, 23, 24, 26, 27, 28, 28а, 29, 30, 32, 34, 46, 50, 52, 54, 56, 65, 69, 73а, 83, 85, 87, 89, 91, 93, 95, 97, 99, 101, 103, 105, 106, 107, 109, 113, 151, 153, 159; Дорожный тұйық көшесі бойынша: №№ 2, 8, 10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"Өскемен" дене шынықтыру-сауықтыру кешені" мемлекеттік мекемесі, Стахановская көшесі,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Бажов көшесі бойынша: №№ 53, 57, 59, 61, 63, 65, 65а; Гоголь көшесі бойынша: №№ 3, 5, 7, 9, 11, 13, 15, 17, 19; Белинский көшесі бойынша: №№ 4, 6, 8, 10, 18, 20, 22, 22а, 22б, 24; Чернов көшесі бойынша: №№ 80, 81, 82, 83, 84, 85, 86, 87, 88, 89, 90, 91, 92, 93, 94, 95, 97, 98, 99, 100, 101, 102, 103, 104, 105, 106, 107, 108; Краснознаменная көшесі бойынша: №№ 58, 60, 62, 64, 66, 68, 76, 78, 80, 117а, 117б, 117в, 117г, 117д, 117е, 117ж, 117з, 119, 121, 123, 125а, 127а, 129а, 131, 133, 137; Свердлов көшесі бойынша: №№ 1, 2, 2/1, 2/2, 3, 3/1, 3/2, 4/1, 4/2, 5, 6/1, 6/2, 7, 7а, 8, 9, 9а, 11, 12, 13, 14, 14/1, 14/2, 15, 16, 17, 18, 19, 20, 21, 22, 23, 25, 27, 28, 30, 32, 34, 36, 38, 40, 42; Покрышкин көшесі бойынша: №№ 2, 3, 3а, 4, 5, 6, 7, 7а, 8, 9, 10, 11, 12, 12/1, 12/2, 13, 14, 15, 16, 17, 19, 19а, 20, 22, 23, 24, 25, 26, 27, 28, 29, 30, 31, 32, 33, 34, 36, 38, 40, 42, 44, 46, 48; Стахановская көшесі бойынша: №№ 10, 12, 14, 16, 17, 18, 19, 20, 21, 22, 23, 24, 25, 26, 27, 29, 28, 30, 31, 32, 33, 34, 35, 37, 37а, 39; Планетная көшесі бойынша: №№ 1, 3, 5, 7, 9, 11, 15, 19, 21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21 қосалқы мектебі" мемлекеттік мекемесі, Гоголь көшесі,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Ворошилов көшесі бойынша: №№ 183, 188, 190, 192; Металлургтар көшесі бойынша: №№ 4, 8, 16, 18, 20, 22, 26, 28, 30; Тәуелсіздік (Независимость) даңғылы бойынша: №№ 78, 84; Литвинов көшесі бойынша: №№ 1, 2, 3, 3/1, 3/2, 4, 4/1, 4/2, 5, 5/1, 5/2, 6, 6/1, 6/2, 7, 7/1, 7/2, 8, 8/1, 8/2, 9, 9/1, 9/2, 10, 10а, 11, 12, 13, 14, 15, 16, 17, 19; Чернов көшесі бойынша: №№ 118, 126, 175, 177, 179, 181, 183, 185, 187; Краснознаменная көшесі бойынша: №№ 92, 94, 96, 98, 100, 102, 104, 149а, 155, 157; Добролюбов көшесі бойынша: №№ 3, 4, 4а, 5, 5/1, 5/2, 6, 6/1, 6/2, 7, 7/1, 7/2, 7, 8, 8/1, 8/2, 9, 10, 11, 12, 13, 14, 16/1, 16/2, 17, 18, 19, 20, 20/1, 22, 23, 25, 34, 36, 38; Бажов көшесі бойынша: №№ 81, 83, 85, 87, 89, 91, 93/1, 93/2, 93, 95, 94, 97; Рабочая көшесі бойынша: №№ 38, 40, 52, 54, 56, 58, 60, 62, 64, 66, 66а, 68а, 68, 70, 72, 74, 78а, 78, 80, 82, 84, 86, 88, 88а, 88б, 88в, 94, 96, 137, 138, 139, 141, 141а, 143, 145; Заводская көшесі бойынша: №№ 81, 82, 83, 84, 85, 86, 87, 88, 89, 90, 92, 92а, 99, 101, 103, 105, 107, 109, 111, 113, 115, 115а, 117, 119, 119а, 121, 123, 125, 125а, 127а, 130, 132, 134, 142, 168 үйлердің; Омская көшесі бойынша № 2 үйдің шекараларының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"27 қосалқы мектебі" мемлекеттік мекемесі, Гоголь көшесі,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Металлургтер көшесі бойынша: №№ 9, 11, 13, 15, 19, 21, 23, 25, 27, 29, 33, 35, 37; Гоголь көшесі бойынша: №№ 2, 4, 4а, 6, 8, 10, 12, 14, 18, 20, 22, 24, 26, 32, 34, 36; Ворошилов көшесі бойынша: №№ 177, 179, 182; Чернов көшесі бойынша: №№ 116, 120, 122, 124, 163, 165, 167; Тәуелсіздік (Независимость) даңғылы бойынша: №№ 70, 72; Краснознаменная көшесі бойынша: №№ 84, 86, 86а, 88, 90, 141, 143, 145, 147, 149; Бажов көшесі бойынша: №№ 71, 73, 75, 77, 79; Фадеев көшесі бойынша: №№ 1, 2, 3, 3/1, 3/2, 4, 5, 6, 7, 8; Рабочяя көшесі бойынша: №№ 8, 12, 14, 16, 18, 19, 20, 21, 22, 23, 24, 26, 28, 30, 34, 36, 36а; Заводская көшесі бойынша: №№ 11, 13, 15, 17, 19, 23, 28, 30, 34, 36, 38, 40, 44, 46, 48, 50, 50а, 52, 54, 60, 62, 64, 65, 66, 67, 68, 69, 69а, 70, 71, 72, 73, 74, 75, 76, 77, 78, 79, 80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"Металлургтар мәдениет сарайы" акционерлік қоғамы, Тәуелсіздік (Независимость) даңғылы,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62, 64, 64/1, 66; Чернов көшесі бойынша: №№ 113, 115, 117, 119, 121, 123, 125, 127, 129, 131, 133, 135, 137, 139, 141/1, 141/2, 143, 145, 147, 149, 151, 153, 155, 157; Гоголь көшесі бойынша: №№ 21, 23, 25, 27, 29, 31; Ворошилов көшесі бойынша: №№ 167, 168, 169, 170, 171, 174; Стахановская көшесі бойынша: №№ 34, 36, 38, 40, 42, 44, 46, 54, 56, 58, 60, 62, 62/1; Стахановская кесіндісінде: №№ 2, 4, 6, 8, 10, 12, 14, 16, 18; Киевская көшесі бойынша: №№ 139а, 141, 143, 145, 147, 149, 151, 153, 155, 156а, 157, 158, 160, 162, 164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7 орта мектебі" мемлекеттік мекемесі, Гагарин желекжолы,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39, 41, 43, 45, 47, 49, 49/1; Стахановская көшесі бойынша № 68; Гагарин желекжолы бойынша: №№ 6, 6в, 6/1, 6/2, 7, 9, 11, 13, 15, 17, 17/1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29 орта мектебі" мемлекеттік мекемесі, Образцовая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Ворошилов көшесі бойынша: №№ 159, 161, 161а, 163, 165; Тәуелсіздік (Независимость) даңғылы бойынша: №№ 54, 56, 58, 58/1, 60; Стахановская көшесі бойынша: №№ 59/1, 61, 63, 65, 67, 69; Образцовая көшесі бойынша: №№ 3, 4, 5, 7, 8, 8а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қала әкімінің "Істер басқармасы" коммуналдық мемлекеттік қазыналық кәсіпорнының № 8 филиалы, Гагарин желекжолы,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51, 51/1, 53, 53/1, 53/2, 55, 55/1, 57; Добролюбов көшесі бойынша: №№ 27, 29, 31, 33, 35, 37, 39, 41, 43, 45, 45/1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7 орта мектебі" мемлекеттік мекемесі, Гагарин желекжолы,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Гагарин желекжолы бойынша: №№ 10, 10а, 10/1, 12, 12а, 12/1, 14, 18, 18/1; Микоян көшесі бойынша: №№ 8, 10, 10/1, 12; Добролюбов көшесі бойынша № 53; Беспалов көшесі бойынша: №№ 10/1, 51, 51/1, 53, 55, 57, 57/1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"Бажов атындағы кітапхана" филиалы, Гагарин желек жолы,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Гагарин желек жолы бойынша: №№ 20, 22, 24, 26, 26/1; Беспалов көшесі бойынша: №№ 44, 45, 45/1, 45/2, 45/3, 47, 49, 49/1; Ломоносов көшесі бойынша: №№ 43/1, 43/2, 43/3; Петропавловская көшесі бойынша: №№ 1, 3, 3а, 7, 11, 13; Карманов көшесі бойынша: №№ 2, 4, 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"С. Аманжолов атындағы Шығыс Қазақстан мемлекеттік университеті" мемлекеттік мекемесі, Революционная көшесі,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Виноградов көшесі бойынша: №№ 7, 9, 11, 13, 15, 17; Л. Чайкина көшесі бойынша: №№ 3а, 5; Севастопольская көшесі бойынша: №№ 7, 7/1, 9, 16, 16/1, 16/2, 16/3, 18, 20, 22; Маяковский көшесі бойынша: №№ 18, 20; Грузинская көшесі бойынша: №№ 13, 15, 17а, 17, 21, 27, 31, 33, 35, 37; Якутская көшесі бойынша: №№ 10, 26, 67, 73, 81, 83, 89, 91, 93, 95, 99, 105, 107; Шаумян көшесі бойынша № 18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дарынды балаларға арналған "Восток" дамыту оқыту –зерттеу арнайы мектеп-кешен орталығы, Революционная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Гагарин желекжолы бойынша: №№ 19, 19/1, 19/2, 21, 21/1, 23, 25; Севастопольская көшесі бойынша: №№ 3/1, 5; Маяковский көшесі бойынша: №№ 10, 12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15 орта мектебі" мемлекеттік мекемесі, Севастопольская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Севастопольская көшесі бойынша: №№ 2, 2/1, 3, 4; Революционная көшесі бойынша № 13; Маяковский көшесі бойынша: №№ 4, 6; Гагарин желекжолы бойынша № 27; Карбышев көшесі бойынша: №№ 37, 44, 48; Ломоносов көшесі бойынша: №№ 1, 1а, 1/1, 1/2, 1/3, 1/4, 2, 3, 4, 5, 5а, 6, 7, 8, 9, 10, 11, 12, 13, 14, 15, 16, 17; Речная көшесі бойынша: №№ 1, 2, 3, 4, 5, 6, 7, 8, 9, 10, 11, 12, 13, 14; Карбышев көшесі бойынша: №№ 39, 41, 43, 45, 47, 49, 51, 53, 55, 57, 59, 61, 63, 65, 67, 69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- дарынды балаларға арналған "Восток" дамыту оқыту-зерттеу арнайы мектеп-кешен орталығы, Революционная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Барнаульская көшесі бойынша: №№ 12, 16, 18, 20, 22, 24, 29, 30, 31, 32, 33, 34, 35, 36, 37, 38, 40, 41, 43, 45, 47, 49, 51; Башиков көшесі бойынша: №№ 72, 74, 76/1, 76, 77, 78, 79, 81, 83, 84, 85, 86, 87, 88, 89, 90, 91, 92, 93, 94, 95, 95А, 96, 97, 99, 101, 103, 105, 107, 109, 111; Гагарин желекжолы бойынша: №№ 32, 34, 36; Красногвардейская көшесі бойынша: №№ 1, 2, 3, 4, 5, 6, 7, 8, 9, 10, 11, 12, 13, 14, 15, 16, 17, 18, 19, 20, 21, 22, 23, 24, 25, 26, 27, 28, 29, 30, 31, 32, 33, 34, 35; Карбышев көшесі бойынша: №№ 52, 64, 68, 70, 72, 72А, 73а, 74, 76, 78, 80, 82, 87, 89, 91, 93, 94, 95, 97, 98, 99, 101, 103, 107, 111, 113, 115, 119; Беспалов көшесі бойынша: №№ 1/1, 1/2, 2, 4, 5/1, 5/2, 6, 7, 7/1, 7/2, 7/3, 7/4, 8, 10, 12, 12а, 13, 14, 16, 18, 19, 20, 21а, 21, 22, 24, 31, 33, 35, 37, 41; Петропавловская көшесі бойынша: №№ 16, 17, 18, 19, 23, 28, 29, 30, 31, 41, 41а, 42, 43; Карманов көшесі бойынша: №№ 3, 5, 9, 11, 13, 15, 17, 19, 21, 23, 23а, 25, 27, 29, 31, 33; Сухой тұйық көшесі бойынша: №№ 1, 3, 5, 6, 7, 7а, 9, 12, 13, 14, 15, 16, 17, 18, 19, 21; Морозная көшесі бойынша: №№ 1, 2, 3, 4, 5, 6, 7, 7а, 12, 14, 15, 16, 17, 18, 19, 20, 21, 22, 23, 24, 24а, 25, 26, 27, 28, 29, 30, 31, 33; Революционная көшесі бойынша: №№ 28, 30, 31, 32, 35, 37, 38, 39, 40, 41, 42, 43, 44, 45, 46, 47, 48, 49, 50, 51, 52, 53, 54, 55, 56, 57, 58, 59, 60, 61, 63, 65, 66, 67, 69, 71, 72, 73, 74, 79, 81, 83, 85, 87; Куратов көшесі бойынша: №№ 65, 67, 69, 70, 71, 72, 73, 74, 76, 77, 77а, 78, 79, 80, 81, 82, 83, 84, 85, 86, 87, 88, 89, 90, 92, 94, 96, 98, 100, 102, 102а; Куратов тұйық көшесі бойынша: №№ 1, 2, 3, 4, 5, 6, 7, 8, 9, 10, 12, 14, 15, 16, 18; Доваторлар көшесі бойынша: №№ 1, 2, 3, 3/1, 3в, 3г, 4, 6, 7, 9, 11, 12, 13, 14, 15, 16, 17, 18, 19, 20, 21, 22, 23, 24, 25, 26, 27, 28, 28а, 28/1, 28/2, 29, 30, 31, 32, 33, 34; Владивостокская көшесі бойынша: №№ 54, 54/1, 54/2, 56/1, 56/2, 56, 58, 58/1, 58/2, 60/1, 60/2, 60, 61, 62/1, 62/2, 62, 63, 64, 65, 66, 67, 68, 69, 69а, 70, 71, 72, 74, 75, 76, 77, 78, 79, 80, 81, 82, 83, 84, 84/1, 84/2, 85, 86, 87, 88, 89, 90, 92, 94; Морская көшесі бойынша: №№ 1/1, 2, 3, 4, 5, 5а, 6, 7, 7а, 7б, 8, 9, 10, 11, 12, 13, 14, 15, 16, 18, 20, 22; Морской тұйық көшесі бойынша: №№ 8, 10, 11, 12, 13, 14, 14а, 15, 16, 17, 18, 19, 20, 21, 22, 23, 24; Шевченко көшесі бойынша: №№ 31, 33, 35, 37, 39, 41, 43, 45, 46, 47, 48, 49, 50, 51, 52, 53, 54, 55, 56, 57, 57а, 58, 59, 60, 61, 62, 63, 65, 66, 68, 70, 72, 74, 76; 2-ші Заречная көшесі бойынша: №№ 2, 4, 6, 8, 10, 12, 14, 16, 18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"Квансон" корей-қазақстандық кәсіптік мектеп, Добролюбов көшесі,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Мостовая көшесі бойынша: №№ 1, 3, 5, 5А, 7, 9, 11, 13, 15, 17, 19, 21, 23/1, 23, 25-1, 25-2, 25/1, 27, 27/1, 29, 29/1, 29а-1, 29а-2, 31, 33/1, 35, 35/1, 37/1, 37, 39/1; Владивостокская көшесі бойынша: №№ 1, 1а, 1б, 2, 2а, 3, 3а, 3б, 5, 6а, 6, 8, 8а, 9, 10, 11, 12, 12а, 13, 14, 15, 16, 17, 18, 19, 20, 20/1, 20/2, 21, 22, 23а, 23б, 23, 24, 25, 26, 28, 29, 30, 31, 32, 33, 33а, 34, 34/2, 35, 37, 38, 38/2, 39, 40, 40/2, 41, 42/1, 42/2, 42, 43, 44/1, 44/2, 44, 45, 46/1, 46/2, 46, 47, 48/1, 48/2, 48, 49, 50, 50/1, 50/2, 51, 52/1, 52/2, 52, 53, 53а, 55, 57, 59; Барнаульская көшесі бойынша: №№ 2, 3, 4, 5, 6, 7, 8, 9, 10, 13, 15, 17, 25; Башиков көшесі бойынша: №№ 1, 2, 3, 4, 5, 6, 7, 8, 9, 10, 11, 12, 13, 14, 15, 16, 17, 18, 19, 20, 21, 22, 22а, 23, 23а, 24, 25, 26, 27, 28, 29, 30, 30а, 31, 32, 33, 34, 35, 36, 37, 37/1, 37/2, 38, 39, 40, 41, 42, 43, 45, 46, 46/2, 47, 49, 50, 51, 52, 53, 54, 55, 57, 59, 60, 61, 62, 63, 64, 65, 66, 67, 68, 69, 71, 73; Шевченко көшесі бойынша: №№ 1, 3, 4, 5, 5а, 7, 8, 8а, 9, 10, 11, 12, 12а, 13, 14, 15, 16, 18, 19, 20, 21, 22, 23, 24, 25, 26, 27, 28, 29, 30, 32, 34, 36, 38, 40, 42; Куратов көшесі бойынша: №№ 1, 1а, 1б, 2, 2а, 3, 4, 5а, 5/1, 5/2, 5, 6, 7, 8, 9, 10, 11, 12, 13, 14, 15, 16, 17, 18, 19, 20, 21, 22, 23, 23/1, 23/2, 24, 26, 27, 28, 29, 30, 31, 31/2, 32, 33, 34, 35, 36, 37, 39, 40, 41, 42, 43, 44, 45, 46, 47, 48, 49, 50, 52, 55, 55/1, 56, 57, 57а, 58, 59, 59б, 60, 61, 62, 63, 64, 66, 67, 68, 69; Карманов көшесі бойынша: №№ 10, 12, 12а, 14, 16, 18, 20, 22, 22а, 24, 26, 28, 28а, 28б, 30, 32, 34, 36; Целинная көшесі бойынша: №№ 1, 1а, 3, 4, 5, 6, 7, 8, 9, 10, 11, 12, 13, 14, 15, 16, 17, 18, 19, 20, 21, 22, 22а, 23, 24, 25, 26, 27, 28, 29, 30, 31, 32, 41, 42, 44, 47; Гурьевская көшесі бойынша: №№ 1, 3, 5, 6, 6а, 7, 8, 9, 10, 11, 12, 13, 14, 15, 16, 17, 18, 19, 20, 21, 22, 23, 24, 24а, 24б, 25, 26, 27, 28, 29, 37, 41, 45, 47; 2-ші Гурьевский тұйық көшесі бойынша: №№ 1, 3, 4, 5, 6, 7, 9; Машуков көшесі бойынша: №№ 2, 2а, 3, 4, 4а, 5, 6, 7, 8, 9, 10, 11, 12, 13, 14, 14а, 15, 16, 17, 18, 19, 20, 21, 22, 23, 24, 25, 26, 27, 28, 29, 34, 35, 37, 39, 41, 13; Микоян көшесі бойынша: №№ 29, 31, 31а, 33, 35, 46; Добролюбов көшесі бойынша: №№ 47, 49, 51; Тәуелсіздік (Независимость) даңғылы бойынша: №№ 61/1, 61/2, 61/3; Революционная көшесі бойынша № 76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"Проектировщик", "Восточник-1,2", "Алтайский садовод-1", "Восточник-3", "Металлург-2", "Машиносторитель-1", "Восток", "Энергетик", "Водопроводчик", "Восточник-4", "Восточник-3".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8 орта мектебі" мемлекеттік мекемесі, Д. Бедный көшесі,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Актюбинская көшесі бойынша: №№ 1, 1/1, 2, 2/2, 3, 4, 5, 6, 7, 8, 9, 9а, 10, 11, 12, 13, 14, 15, 16, 17, 18, 19, 20, 21, 22, 23, 24, 25, 26, 27, 28, 29, 30, 31, 32, 33, 34, 35, 36, 37, 38/1, 38/2, 38, 39, 40/1, 40/2, 40, 41, 42/1, 42/2,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102/1, 103, 104, 105, 106, 107, 108, 110, 112, 112а; тазалау имараттары ауданындағы 1 үй; Революционная көшесі бойынша: №№ 88, 90, 92, 94, 96, 97, 98, 100, 102, 104, 105, 106, 107, 107а, 108, 109, 111, 113, 115, 117, 123; Прямая көшесі бойынша: №№ 1, 2, 3, 4, 5, 6, 7, 8, 9, 10, 11, 12, 14, 16, 18, 20, 22; Акмолинская көшесі бойынша: №№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110; Мостовая көшесі бойынша: №№ 2, 4, 6, 8, 10, 12, 14, 16, 18, 20, 22, 24, 26, 28, 30/1, 30/2, 30, 32, 32/1, 32/2, 34/1, 34/2, 34, 35, 36, 38/1, 38/2, 38, 40/1, 40/2, 41, 41/1, 41/2, 42, 43, 43/1, 43/2, 45/1, 45/2, 45, 46, 46/1, 46/2, 47/1, 47/2, 47, 48, 48/1, 48/2, 49/1, 49/2, 49, 50, 50/1, 50/2, 51, 52, 53, 54, 55, 56, 57/1, 57/2, 57, 57а, 58, 58а, 59, 60, 61, 62, 63, 64/1, 64/2, 64, 64а, 65, 66, 67, 68, 69, 70, 71, 72, 73, 73/2, 73б, 75, 77, 79, 81, 81а, 83; Целинная көшесі бойынша: №№ 52, 54, 55, 56, 57, 58, 59, 61, 63, 65а, 65, 66, 66а, 67, 68, 69, 70, 71, 72, 73, 74, 75, 77, 78, 78/2, 78/3, 79, 80, 81, 82, 82/1, 83, 84, 85, 86, 87, 89, 90, 91, 92, 93, 94, 95, 96, 97, 98, 100, 102, 104, 106, 106а; Курчатов көшесі бойынша: №№ 1, 2, 3/1, 3/2, 4, 5, 5/1, 5а, 6, 7, 9, 9а, 11, 12, 13, 15, 16, 17, 18, 19, 19а, 21, 21а, 23, 25, 26, 27, 29, 30, 31, 33; Целинная тұйық көшесі бойынша: №№ 1, 2, 3, 4, 5, 6, 7, 8, 9, 10, 11, 12, Д. Бедный көшесі бойынша: №№ 1, 1а, 1б, 2, 2а, 3, 4, 7, 8, 9, 10, 11, 12, 13, 14, 15, 16, 17, 18, 19, 20, 21, 22, 23, 24, 24а, 25, 27, 31, 33, 35, 37, 39, 41, 43, 45, 47; Коминтерн көшесі бойынша: №№ 1, 2, 3, 4, 5, 6, 7, 8, 9, 10, 11, 12, 12а, 13, 14, 14а, 14/2, 15, 16, 16а, 17, 18, 19, 20, 21, 22, 23, 24, 25/1, 25а, 25б, 26, 27, 28, 29, 29а, 30, 31, 32, 33, 34, 36, 37, 38, 39, 40, 41, 42, 42/2, 44, 46/1, 46а, 48, 50, 52, 54, 56, 58; Комаров көшесі бойынша: №№ 2, 3, 4, 5, 6, 8, 9, 10, 11, 12, 13, 14, 15, 16, 18, 18а, 20, 21, 22, 23, 25, 26, 27, 28, 29, 30, 31, 32, 33, 34, 35, 36, 46; Сафонов көшесі бойынша: №№ 1, 3, 6, 8, 10, 11, 12, 14, 15, 21, 22, 23, 24, 25, 26, 26а, 27, 29, 30, 31, 32, 34, 34/1, 34/2, 34/3, 34/4, 34/5, 34/6, 35, 35а, 36/1, 36/2, 36/3, 36/4, 36/5, 36, 36/6, 37, 38/1, 38/3, 38/4, 38/6, 38, 38/2, 38/5, 39, 40, 41, 42, 44, 45, 46, 47, 48, 49, 50, 51, 51а, 52, 54, 55, 56, 56а, 57, 58, 59, 60, 61, 62, 63, 64, 65, 66, 67, 69, 70, 71, 72, 73, 74, 74а, 75, 76, 77, 78, 79, 80, 81, 82, 83, 84, 85, 86, 88, 90, 92, 94, 96, 98, 100; Магистральная көшесі бойынша: №№ 1, 2, 3, 3а, 4, 4а, 5, 6, 6а, 7, 8, 8а, 9, 9а, 9б, 10, 11, 12, 13, 14, 15, 16, 17, 18, 18/3, 19, 20/2, 20а, 20, 22, 22/1, 26, 27, 28, 30, 32, 34, 36; Гурьевская көшесі бойынша: №№ 44, 46, 48, 51, 53, 55, 57, 60, 63, 65, 67, 68, 70, 71, 72, 73, 74, 75, 75а, 76, 77, 78, 80, 81, 83, 83а, 85, 87, 88, 89, 90, 91, 92, 93, 93а, 94, 95, 96, 97, 98, 99, 100, 101, 102, 103, 104, 105, 106, 107, 108, 109, 111, 113, 114, 115; Кокчетавская көшесі бойынша: №№ 1, 1б, 2, 2а, 3, 4а, 5, 6, 7, 8, 9, 10, 11, 12, 13, 14, 15, 16, 17, 18, 19, 20, 21, 22, 23, 24, 25, 26, 28, 29, 30, 31, 32/1, 32/2, 33, 34, 35, 36, 37, 39, 40, 41, 42, 43, 44, 45, 46; Дружба тұйық көшесі бойынша: №№ 1, 1а, 3, 3а, 5, 6, 7, 8, 8а, 9, 9а, 10, 11, 11а, 12, 13, 14, 16, 18, 20, 22; Гурьевская тұйық көшесі бойынша: №№ 1, 3, 4, 5, 6, 7, 8, 9, 10, 11, 12, 13, 14, 15, 17, 19, 21; Полетаев көшесі бойынша: №№ 2, 3, 4, 5, 6, 7, 8, 9, 10, 11, 12, 13, 14, 16, 16а, 18, 20, 22, 24, 26, 28; Дружба көшесі бойынша: №№ 1, 2, 3, 4, 5, 7, 8а, 8/1, 8/2, 8, 9, 10, 11, 12а, 12/1, 12/2, 12/3, 12/4, 12, 13, 13а, 14, 15/1, 15/2, 15, 17, 18, 19/1, 19/2, 19/3, 19, 20, 21, 22, 24, 25, 26, 27, 28/1, 28/2, 29, 30, 31, 32, 32а, 33, 34, 35, 35а, 36, 37, 38, 38а, 39, 40, 40а, 41, 42, 43/1, 43/2, 43, 44, 45, 46, 47, 47а, 48, 49, 50а, 50б, 51, 52, 53, 54, 55, 56, 58, 60, 62, 64, 66, 68, 70, 72, 74, 76; Вологодский тұйық көшесі бойынша: №№ 3, 4, 5, 6, 7, 8, 9, 10, 11, 12, 13, 14, 15, 16, 17, 18, 19, 20; Карбышев көшесі бойынша: №№ 108, 123, 125, 127, 129, 131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серіктестіктер: "Белый налив", "Союз", "Машиностроитель", "Алтайский садовод-2", "Геолог", "Пищевик", "Буревестник", "Кедр", "Буревестник-2", "Островок".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5 кәсіптік-техникалық мектеп" мемлекеттік мекемесі, Тәуелсіздік (Независимость) даңғылы,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63/1, 65/1, 67, 69, 71, 73, 75, 77, 77/1, 77/3, 79, 79/1, 79/2, 79/3, 83/1, 83/3, 97, 101, 103, 105, 107, 109, 111, 115, 117, 117б, 119, 121, 123, 125, 127, 129/1, 129/2, 131, 133, 135; Энергетический тұйық көшесі бойынша: №№ 12, 14, 18, 20, 22, 23, 24, 25; Лопатинский тұйық көшесі бойынша: №№ 1, 3, 11, 13, 41, 43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5 кәсіптік-техникалық мектеп" мемлекеттік мекемесі, Тәуелсіздік (Независимость) даңғылы,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85, 87, 89, 89/1, 89/2, 89/3, 91, 93, 95, 99, 99/1, 157, 159, 161, 165, 167, 169, 171, 173, 175; Аврора көшесі бойынша: №№ 87, 100, 102, 104, 148, 150, 152, 154, 156, 158, 160, 162; Пограничная көшесі бойынша № 47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110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32 орта мектебі" мемлекеттік мекемесі, Западный тұйық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88, 94/1, 98, 108, 112, 114, 118, 120, 122, 124, 128, 130, 132, 134, 136, 138, 140, 142, 144, 146, 148, 150, 152, 154, 156, 158, 160, 162, 166, 168, 170, 172, 174, 176, 176/1, 176/2, 178, 180, 182, 184; Андреев көшесі бойынша: №№ 1, 2, 3, 4, 5, 6, 7, 8, 9, 10, 11, 11а, 12, 13, 14, 15, 16, 16а, 17, 18, 18/1, 19, 20, 21, 22, 23, 25, 27; Бажов көшесі бойынша: №№ 105, 107, 109, 111, 115, 117, 119, 121, 125, 129, 133, 137, 139, 141, 143, 145, 147, 149, 151, 162, 164, 164а, 166, 166а, 166в, 204, 206, 208, 210, 212, 214, 216, 218, 220, 222, 224, 228, 228а, 230, 232, 232а, 232б, 234, 234а; Вокзальная көшесі бойынша: №№ 19, 25, 27, 29, 29а, 31, 33, 34, 35, 36, 37, 38, 40, 40а, 41, 41а, 41б, 42, 43, 44, 45, 46, 47, 48, 51, 51а, 52, 52/1, 53, 53а, 54, 55, 55а, 56, 57, 58, 59, 60, 61, 62, 63, 64, 64а, 65, 66, 66а, 67, 68, 69, 70, 71, 72, 73, 74, 75, 76, 77, 78, 79, 80, 80а, 81, 82, 83, 84, 85, 86, 87, 88, 89, 90, 91, 92, 93, 94, 95, 95а, 96, 96а, 97, 98, 98а, 99, 100, 100а, 102, 104, 106; Западный тұйық көшесі бойынша: №№ 1, 2, 2а, 3, 4, 5, 6, 7, 7а, 8, 9, 11, 13, 15, 17, 18, 19, 20, 21, 22, 23, 24, 25, 26, 27, 28, 29, 30, 31, 32, 33, 34, 35, 36, 37, 38, 39, 40, 41, 42, 43, 44, 45, 46, 47, 48, 49, 51, 53; Кривонос көшесі бойынша: №№ 1, 2, 3, 4, 5, 6, 7, 8, 9, 10, 11, 12, 13, 14, 15, 16, 17, 18, 19, 20, 21, 22, 23, 24, 25, 26, 27, 28, 29, 30, 31, 32; 1-ші Кривонос тұйық көшесі бойынша: №№ 1, 2, 2а, 4, 6, 8, 10, 12, 14, 16, 18, 20, 22; 2-ші Кривонос тұйық көшесі бойынша: №№ 1, 3, 5, 7, 9, 11, 13, 15, 17, 19; Москаленко көшесі бойынша: №№ 2, 4, 6, 8, 10, 11, 12, 13, 16, 17, 18, 19, 20, 21, 22, 23, 24, 25, 26, 27, 28, 29, 30, 31, 32, 33, 34, 35, 36, 37, 38, 39, 40, 41, 42, 43, 44, 45, 46, 47, 48, 49, 50, 51, 52, 53, 54, 55, 56, 57, 58; Нефтяная көшесі бойынша: №№ 5, 6, 6/1, 6/2, 6/3, 7, 8, 9, 10, 11, 12, 13, 14, 16, 17, 18, 19, 21, 23, 25, 26, 27, 28, 29, 30, 38, 42, 50; Пестель көшесі бойынша: №№ 1, 1а, 2, 2а, 2б, 3, 3а, 4, 5, 6, 6б, 7, 8, 9, 9а, 10, 11, 12, 12а, 13, 14, 15, 16, 17, 18, 19, 20, 20а, 21, 21а, 22, 23, 24, 25, 26, 27, 28, 30; Попов көшесі бойынша: №№ 1, 2, 3, 4, 5, 6, 7, 7а, 8, 9, 10, 11, 12, 13, 14, 15, 16, 17, 18, 19, 20, 21, 22, 23, 24, 24а, 25, 26, 27, 28, 29, 30, 31, 32; Турксибская көшесі бойынша: №№ 1, 2, 2а, 3, 4, 5, 6, 6/2, 7, 8, 9, 10, 11, 12, 13, 14, 15, 16, 17, 18, 19, 20, 21, 22, 23, 24, 25, 26, 27, 27а, 28, 29, 30; Центральная көшесі бойынша: №№ 1, 1а, 2, 2а, 2Б, 3, 3а, 3Б, 4, 4/2, 5, 6, 7, 7а, 8, 8/2, 9, 10, 11, 11а, 12, 13, 14, 15, 16, 16а, 17, 18, 19, 21, 22, 23, 24, 25, 26, 27, 27а; Совхозная көшесі бойынша: №№ 2, 3, 4, 4/3, 5/2, 5/3, 6-1, 6-2, 6/1, 6/2, 7, 7/1, 7/2, 8, 8а, 9, 9/2, 9/3, 10-1, 10-2, 10/1, 10/2, 10/3, 10/4, 14-1, 14-2, 14-3, 14-4, 14/1, 14/2, 14/3, 14/4; Нефтяной тұйық көшесі бойынша: №№ 1, 2, 3, 4, 5, 6, 7, 8, 9, 10, 11, 12, 12а, 12б, 13, 14, 15, 16, 17, 18, 19, 20, 21, 22, 23, 24, 25, 26, 27, 28, 30, 32, 34, 36, 38, 40, 42, 44, 46, 48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111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32 орта мектебі" мемлекеттік мекемесі, Западный тұйық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Пограничный тұйық көшесі бойынша: №№ 10, 10а, 11, 12, 14, 15а, 16, 18, 20, 22, 24, 26, 27, 30, 32, 34, 36, 37, 38, 40, 42, 48, 48а; Грейдерная көшесі бойынша: №№ 57/1, 60, 62, 64, 74, 78, 78/2, 80, 82; Тәуелсіздік (Независимость) даңғылы бойынша: №№ 186, 188, 190, 196, 198, 200, 202, 204, 206, 208, 210, 212, 212/1, 214, 216, 218, 220, 222, 224, 226, 228, 230, 232, 234, 236, 238, 240, 242, 244, 246, 248, 250, 254, 256, 258, 260, 262, 266, 268, 270, 274, 276, 278, 280, 282, 284, 286, 288, 290, 292, 294, 296, 298, 300, 302, 304, 306, 308, 310, 312, 314, 316, 318, 320, 322, 324; Вытяжной тұйық көшесі бойынша: №№ 2, 2а, 4, 6, 8, 10, 12, 14, 16, 18, 20, 20а, 20б, 22; Деповская көшесі бойынша: №№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103; Грейдерный тұйық көшесі бойынша: №№ 2, 2а, 3, 4, 4/1, 5, 6, 8, 10, 12, 14, 16, 18, 20, 22, 24, 26, 28, 30, 32, 34; Западная тұйық көшесі бойынша: №№ 50, 52, 52а, 54, 55, 56, 57, 58, 59, 60, 61, 62, 63, 64, 65, 66, 67, 68, 69, 70, 71, 72, 73, 74, 75, 76, 77, 78, 79, 80, 80а, 81, 82, 83, 84, 85, 86, 86/2, 87, 87/1, 87/2, 88, 89, 89/2, 90, 91, 91/2, 92, 93, 94, 95, 97, 98, 99, 101, 102, 103, 104, 105, 106, 107, 109, 111, 113, 115, 117, 119, 121, 123, 125; Пестель көшесі бойынша: №№ 29, 31, 32, 33, 34, 35, 36, 37, 38, 39, 40, 41, 42, 43, 44, 45, 46, 47, 48, 49, 49а, 50, 50а, 51, 52, 52а, 53, 54, 55, 56, 57, 58, 59, 60, 61, 62, 63, 64, 65, 66, 67, 68, 69, 70, 71, 72, 73, 74, 75, 76, 77, 77а, 78, 79, 80, 81, 81а, 82, 83, 84, 85, 86, 86а, 87, 88, 88а, 89, 90, 91, 92, 93, 94, 94/1, 95, 96, 97, 98, 99, 100, 101, 102, 103, 104, 105, 106, 107, 108, 109; Кривонос көшесі бойынша: №№ 33, 34, 35, 36, 37, 38, 39, 40, 41, 42, 43, 44, 45, 46, 47, 48, 49, 50, 51, 52, 53, 54, 55, 56, 57, 58, 59, 60, 61, 61а, 62, 63, 64, 65, 66, 67, 68, 69, 70, 71, 71а, 72, 73, 74, 75, 76, 77, 78, 79, 80, 81, 82, 83, 84, 85, 86, 87, 88, 89, 89а, 90, 91, 92, 93, 94, 95, 96, 97, 98, 99, 100, 100а, 101, 102, 103, 104, 104а, 105, 106, 107, 108, 108а, 109, 110, 111, 112, 113, 114, 116, 118, 120, 122, 124, 126, 128, 130, 132, 134; 3-ші Кривонос тұйық көшесі бойынша: №№ 2, 4, 6, 8, 10, 14; Мотовозная көшесі бойынша: №№ 1, 2, 3, 4, 5, 6, 7, 8, 9, 10, 11, 12, 14, 15, 16, 17, 18, 19, 20, 21, 22, 23, 24, 25, 26; Бажов көшесі бойынша: №№ 153, 155, 157, 159, 161, 161а, 163, 163а, 165, 167, 169, 171, 172, 173, 175, 177, 178, 179, 183, 185, 187, 189, 191, 193, 197, 199, 201, 203, 205, 207, 223, 225, 229, 227,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354, 356; Попов көшесі бойынша: №№ 33, 34, 35, 36, 37, 38, 39, 40, 40а, 41, 42, 43, 44, 45, 46, 47, 48, 48а, 49, 50, 51, 53, 54, 55, 56, 57, 58, 59, 60, 61, 62, 63, 64, 64а, 65, 65а, 66, 66а, 67, 68, 69, 70, 71, 72, 73, 74, 75, 76, 76а, 77, 78, 79, 80, 81, 82, 83, 84, 85, 86, 87, 88, 89, 90, 91, 92, 93, 94, 95, 96, 97, 98, 99, 100, 101, 102, 103, 104, 105, 106, 107, 107а, 108, 109, 110, 111, 111а, 112, 114, 115, 116, 117, 118, 119, 120, 121, 122, 123, 124, 125, 126, 128, 130, 131, 132, 133, 134, 136, 137, 138, 139, 141, 143, 145; Центральная көшесі бойынша: №№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101, 102, 103, 104, 105, 106, 106а, 107, 108, 109, 110, 112, 113, 114, 115, 116, 117, 118, 119, 120, 121, 122, 123, 124, 125, 125а, 126, 127, 128, 129, 130, 131, 132, 133, 134, 135, 137, 139; Пржевальский тұйық көшесі бойынша: №№ 11, 12, 13, 16а, 18, 20, 22, 22а, 24а, 24, 26, 32, 38, 40; Андреев көшесі бойынша: №№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83; Турксибская көшесі бойынша: №№ 31, 32, 33, 34, 35, 36, 37, 38, 39, 40, 41, 42, 43, 44, 45, 46, 47, 48, 49, 50, 51, 52, 53, 54, 55, 56, 57, 58, 59, 60, 61, 61а, 62, 63, 64, 65, 66, 67, 67/2, 68, 69, 70, 71, 72, 74; Западная көшесі бойынша: №№ 50, 52, 52а, 54, 55, 56, 57, 58, 59, 60, 61, 62, 63, 64, 65, 66, 67, 68, 69, 70, 71, 72, 73, 74, 75, 76, 77, 78, 79, 80, 81, 82, 83, 84, 85, 86, 86/2, 87, 87/1, 87/2, 88, 89, 90, 91, 91/2, 92, 93, 94, 95, 97, 98, 99, 101, 103, 105, 107, 109, 111, 113, 115; Вокзальная көшесі бойынша: №№ 101, 105, 107, 108, 109, 109а, 110, 111, 112, 112а, 113, 114, 114а, 115, 116, 117, 118, 119, 120, 121, 122, 122а, 123, 124, 125, 126, 127, 127а, 129, 130, 131, 132, 133, 134, 135, 136; Москаленко көшесі бойынша: №№ 59, 59/1, 60, 61, 61/1, 62, 62/1, 63, 65, 66, 66/1, 67, 68; Элеваторная көшесі бойынша: №№ 1, 3, 7, 9, 11, 12, 13, 13/1, 15, 17, 17/1, 19, 23; 1-ші Паровозный тұйық көшесі бойынша: №№ 2а, 4а, 4, 6, 8, 10, 12, 13, 19; Шынқожа ауылының үйлері шекараларының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112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"Шығыс Қазақстан облысы дарынды балаларға арналған мектеп-интернаты" мемлекеттік мекемесі, Западный тұйық көшесі,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Тәуелсіздік (Независимость) даңғылы бойынша: №№ 145, 177, 179, 181, 183, 185, 187, 189, 191, 193, 195, 199, 201, 203, 205, 207, 209, 211, 213, 213/1, 215, 217, 219, 221, 223, 225, 227, 229, 231, 233, 235, 237, 239, 241, 243, 245, 247, 249, 251, 253, 255, 257, 259, 261, 263, 265, 267, 269, 271, 273, 277, 279, 281, 283, 285, 289, 291, 293, 295, 297, 299, 301, 303, 305, 307, 309, 311, 313, 315, 317, 319, 321, 323, 325, 327, 329, 331, 333, 335, 337, 339, 341, 345, 347, 349, 351; Инициативная көшесі бойынша: №№ 1, 2, 2а, 2б, 3, 4, 5, 6, 7, 8, 9, 9а, 10, 11, 12, 12/А, 13, 14, 15, 16а, 16, 17, 18, 19, 20, 21, 22, 23, 24, 25, 26, 27, 28, 28/а, 29, 30, 31, 33, 35, 37, 39, 41, 43; Аврора көшесі бойынша: №№ 135, 137, 139, 141, 143, 145, 147, 148, 149, 150, 151, 152, 153, 154, 155, 156, 157, 158, 159, 160, 161, 162, 163, 164, 165, 167, 169, 170, 171, 172, 173, 174, 175, 176, 177, 178, 179, 180, 181а, 181, 182, 183, 184, 185, 186, 187, 189, 190, 191, 192, 193, 194, 195, 196, 197, 198, 199, 200, 201, 202, 203, 204, 205, 206, 207, 208, 209, 210, 211, 212, 213, 214, 215, 216, 217, 218, 219, 220, 221, 222, 223, 224, 226, 228, 228а, 230; Новосибирская көшесі бойынша: №№ 1, 1/а, 1а, 1б, 1в, 2, 3, 5, 4, 6, 7, 8, 9, 10, 11, 12, 13, 14, 15, 16, 17, 18, 19, 20, 21, 22, 23, 24, 25, 26, 27, 28, 29, 30, 31, 32, 34, 35, 36, 37, 38, 39, 40, 41, 42, 44, 45, 45а, 45/б, 46, 47, 47а, 48, 49, 49а, 50, 51, 51а, 52, 53, 53а, 54, 55, 56, 57, 58, 59, 59а, 60, 61, 61а, 62, 63а, 64, 66, 68, 68/а, 69, 69а, 70, 71, 71/а, 72, 73, 74, 75, 76, 77, 78, 80, 82, 84, 86; 2-ші Паровозный тұйық көшесі бойынша: №№ 1, 3; 3-ші Паровозный тұйық көшесі бойынша: №№ 3, 3а, 4, 5, 6, 7, 8, 9, 10, 12; 4-ші Паровозный тұйық көшесі бойынша: №№ 3, 5, 7, 8, 9, 10, 11, 12; 5-ші Паровозный тұйық көшесі бойынша: №№ 3, 4, 5, 7; 6-шы Паровозная тұйық көшесі бойынша: №№ 3, 3а, 5; Шоферский тұйық көшесі бойынша: №№ 3, 4, 5, 7, 8; Деповская көшесі бойынша: №№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178, 179, 180, 181, 182, 183, 184, 185, 186, 187, 188, 189, 190, 191, 193, 195, 195/а, 197, 199, 201, 203, 205, 207; Прохладная көшесі бойынша: №№ 1а, 1/1, 1/2, 1, 2, 2/1, 2/2, 3, 3/1, 3/2, 4, 4/а, 5, 7, 7/1, 7/2, 9, 10, 12, 14, 16, 18, 28, 30, 32, 34, 36, 38, 40, 42, 44, 44а; Макаренко көшесі бойынша: №№ 2, 4, 6, 8, 10; Прямолинейная тұйық көшесі бойынша: №№ 1, 2, 3, 4, 5, 6, 7, 9, 11; Бажов көшесі бойынша: №№ 249, 257, 287, 289, 291, 293, 295, 297, 299, 301, 303, 305, 307, 309, 311, 312, 313, 315, 317, 319, 321, 323, 325, 327, 329, 331, 366, 368, 370, 372, 374, 376, 376а, 378, 380, 384, 386, 388, 390, 392, 394, 396, 398, 400, 402, 404, 406, 408, 410, 412, 414, 416, 418, 420, 422, 424, 426, 428, 430, 432, 434, 436, 438, 440, 442, 444, 448, 452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113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 орта мектебі" мемлекеттік мекемесі, Октябрьская көшесі,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Руднев көшесі бойынша: №№ 1, 2, 3, 4, 4а, 5, 6, 7, 8, 9, 10, 11, 12, 13, 14, 15, 16, 17, 18, 19, 20, 21, 22, 23, 24, 25, 26, 27, 28, 29, 30, 31, 32, 33, 34, 35, 36, 37, 38, 39, 40, 41, 41а, 41б, 42, 43, 44, 45, 46, 47, 48, 49, 51, 52, 53, 54, 55, 56, 57, 58, 59, 60, 61, 62, 63, 64, 65, 66, 67; Радищев көшесі бойынша: №№ 2, 2а, 4, 6, 8, 10, 12, 14, 16, 18, 19, 20, 21, 22, 23, 24, 25, 26, 27, 28, 29, 30, 31, 32, 33, 34, 35, 35а, 36, 37, 38, 39, 40, 41, 42, 43, 44, 45, 46, 47, 48, 49, 50, 51, 52, 53, 54, 55, 56, 58, 59, 60, 61, 63, 65, 67, 69, 71, 73; Восточный тұйық көшесі бойынша: №№ 1, 2, 3, 4, 5, 5а, 6, 7, 8, 9, 11, 12, 13, 14, 16, 18, 20; Белоусовский тұйық көшесі бойынша: №№ 1, 2, 3, 4, 5, 6, 7, 8, 9, 10, 11, 12, 13, 14, 15, 16, 18; Фабричная тұйық көшесі бойынша: №№ 4, 10, 12; Октябрьская көшесі бойынша: №№ 1, 2, 2а, 2б, 3, 4, 4а, 5, 6, 7, 8а, 9, 9а, 10, 11, 12, 12а,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124, 125, 126, 128, 128б, 129, 130, 131; Новоселов көшесі бойынша: №№ 2, 3, 4, 5, 6, 7-1, 7-2, 7-3, 8, 9, 10, 11, 12, 13, 14, 15, 16, 17, 18, 19, 20, 21, 22, 22а, 23, 24, 25, 26, 27, 28, 29, 30, 31, 31а, 32, 33, 34, 35, 37, 39, 41, 43, 45; Вагонный тұйық көшесі бойынша: №№ 2, 3, 7, 8, 10, 12, 13а, 14, 16, 18; Грейдерная көшесі бойынша: №№ 1-1, 1-2, 1-3, 1-4, 2, 3-1, 3-2, 4-1, 4-2, 6, 8-1, 8-2, 8-3, 8-4, 8-5, 10, 12-1, 12-2, 13, 14-1, 14-2, 16, 17, 18, 25, 34; Лениногорская көшесі бойынша: №№ 21, 22, 23, 24, 25, 26, 27, 28, 29, 31, 32, 33, 34, 35, 36, 37, 38, 40, 41, 43, 44, 45, 46, 47, 48, 49, 50, 51, 51-4, 52, 53, 54, 55, 56, 57, 57/1, 58, 59, 60, 61-1, 61-2, 61-3, 61-4, 61-5, 61а, 62, 63-1, 63-2, 64, 65, 65-1, 65-2, 65-3, 65-4, 65-5, 66, 67-1, 67-2, 69-1, 69-2, 68, 69, 70, 71, 71-1, 71-2, 71-3, 71-4, 71-5, 72, 73, 74, 75, 75-1, 75-4, 75-3, 75-4, 75-5, 75-6, 75-7, 76, 77, 77-1, 77-2, 78, 79, 80, 82, 83, 84, 85, 86, 87, 88, 89, 90, 91-2б, 93, 98, 100, 110, 112; Корницкий көшесі бойынша: №№ 1, 2, 3, 4, 5, 6, 7, 8, 9, 10, 11, 12, 13, 14, 15, 16, 17, 18, 19, 20, 21, 22, 22а, 23, 24, 25, 26, 27, 28, 29, 30, 31, 32, 33, 34, 35, 36, 37, 38, 39, 40, 41, 41а, 42, 43, 44, 45, 46, 47, 48, 49, 50, 51, 52, 53, 54, 55, 56, 57, 58, 59, 60, 61, 62; Делегатская көшесі бойынша: №№ 2, 4-1, 4-2, 4-3, 4-4, 5-1, 5-2, 5-3, 5-4, 6-1, 6-2, 6-3, 6-4, 7, 7/1-3, 7/1-4, 8-1, 8-2, 8-3, 9-1, 9-2, 9-3, 10-1, 10-2, 10-3, 10-4, 11-1, 11-2, 11-3, 11-4, 12-1, 12-2, 12-3, 12-4, 13-1, 13-2, 13-3, 13-4, 14-1, 14-2, 14-3, 14-4, 16-1, 16-2, 16-3, 16-4, 18, 26, 28, 30, 32, 34; Горняцкий тұйық көшесі бойынша: №№ 3, 4, 6, 12; Малый тұйық көшесі бойынша: №№ 3, 4, 5; Трубная тұйық көшесі бойынша: №№ 2, 4, 6, 7, 8, 9, 10, 11, 12, 12а, 13, 14, 14а, 15, 16, 17, 18, 19, 20, 21, 22, 23, 24, 25, 26, 27, 28, 29, 30, 31, 32, 33, 34, 35, 36, 37, 38, 39, 40, 41, 41а; Песчанная көшесі бойынша: №№ 2, 6, 3, 4, 5, 7, 7/1, 7/2, 7/3, 7/4, 8, 8а, 9, 10, 11, 12, 13, 14, 15, 15-1, 15-2, 15-3, 15-4, 16, 17-1, 17-2, 17-3, 17-4, 17/2, 17/3, 17/4, 18, 19, 19-1, 19-2, 19-3, 20, 21, 23, 23-1, 23-2, 25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114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22 орта мектебі" мемлекеттік мекемесі, Октябрьская көшесі,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Вострецов көшесі бойынша: №№ 4, 4/1, 6, 8, 8а, 9/1-8, 10, 12, 13, 19; Бакинская көшесі бойынша: №№ 13, 14, 15, 16, 17, 18, 19, 20, 21, 22, 23, 24, 25-1, 25-2, 26, 27, 28, 29, 30; Косарев көшесі бойынша: №№ 1, 2, 3, 4, 5, 6, 7, 8, 9, 10, 10-1, 10-2, 11, 12, 13, 14, 15, 16, 17, 18, 19, 20, 21, 22, 23, 24, 25, 26, 28, 30, 32; Руднев көшесі бойынша: №№ 68, 69, 70, 71, 72, 73, 74, 75, 76, 77, 78, 79, 80, 81, 82, 83, 84, 85, 86, 87, 88, 88а, 90, 91, 92, 93, 94, 95, 96, 97, 99; Братская көшесі бойынша: №№ 1, 2, 2а, 2б, 3, 4, 5, 6, 7, 8, 9, 10, 11, 12, 13, 13а, 14, 15, 16, 17, 18, 19, 20, 21, 22, 23, 24, 25, 26, 27, 28, 29, 30, 31, 31-1, 31-2, 31-3, 31-4, 32, 33-1, 33-2, 33-4, 33-5, 33-6, 34, 35, 36, 37, 38, 39, 40, 41, 42, 43, 44а, 45, 47, 49, 51, 53, 55, 55а; Осенний тұйық көшесі бойынша: №№ 7/1, 7/2, 7-1, 7-2, 9-1, 9-2, 11/1, 11/2, 11, 13/1, 13/2, 13-1, 13-2, 15/1, 15/1-1, 15/1-2, 15/2, 15-1, 15-2, 17, 17/1, 17/2, 17, 19, 19/1, 19/1, 21/1-1, 21/1-2, 23/1-1, 23/1-2, 25/1-1, 25/1-2, 27/1-1, 27/1-2; Белорусская көшесі бойынша: №№ 1, 2, 3, 4, 5, 6, 7, 8, 9, 10, 11, 12, 13, 14, 15, 16-1, 16-2, 16-3, 16-4, 16-5, 17, 18, 19, 20, 21, 22, 23, 24, 25; Баллистическая көшесі бойынша: №№ 1, 2, 3, 4, 5, 6, 7, 8, 9, 10, 11, 12, 13, 13а, 14, 15, 16, 17, 18, 19, 20, 21, 22, 22а, 23, 24, 25, 26, 27, 28, 28а, 29, 30, 31-1, 31-2, 31-3, 31-4, 32, 33-1, 33-2, 33-3, 34, 35, 36, 37, 38, 38а, 39-1, 39-2, 40, 41, 42, 43, 44, 45, 46, 47, 48, 50, 52, 54, 56, 58, 58а, 60-1, 60-2; Корницкий көшесі бойынша: №№ 63, 64/1, 64/2, 64, 65, 66, 67, 68, 69, 70, 71, 72, 73, 74, 75; Спасская көшесі бойынша: №№ 1, 2а, 2-1, 2-2, 3-1, 3-2, 4, 5, 6, 7, 8, 9, 10, 12, 12а, 13-1, 13-2, 13-3, 13-4, 13-5, 13-6, 14а, 14б, 15-1, 15-2, 15-3, 15-4, 15-5, 15-6, 16, 17, 18, 19-1, 19-2, 20, 22, 24, 26, 27, 28, 28а, 28б, 28в, 30, 30а, 30б, 32, 32а, 34, 34а, 35, 35а, 36, 37, 38, 39, 40, 41, 42; Камчатская көшесі бойынша № 1, 2, 3, 4, 5, 6, 7, 8, 9, 10, 11, 12-1, 12-2, 12-3, 12-4, 13, 14, 14-1, 14-2, 14-3, 14-4, 14-5, 15, 16-1, 16-2, 16-3, 16-4, 17, 18, 18а-1, 18а-2, 18-2, 19, 20, 21; Ангарский тұйық көшесі бойынша № 4, 5, 9, 13, 16, 17, 18, 19, 22, 24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115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22 орта мектебі" мемлекеттік мекемесі, Октябрьская көшесі,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Катонская көшесі бойынша: №№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60; Косарев көшесі бойынша: №№ 31, 35, 36, 37-1, 37-2, 37-3, 37-4, 39-1, 39-2, 39-3, 41-1, 41-2, 43-1, 43-2, 45-1, 45-2, 47-1, 47-2, 49-1, 49-2; Братская көшесі бойынша: №№ 44, 46, 46/1-1, 46/1-2, 48-1, 48-2, 50-1, 50-2, 52, 54, 56, 56/1, 57, 58-1, 58-2, 58-3, 58-4, 58-5, 58-6, 59, 59а, 60-1, 60-2, 60-3, 60-4, 60-5, 60-6, 61, 62-1, 62-2, 62-3, 62-4, 62-5, 63, 64, 65, 67, 69, 71, 73/1, 73/2, 75, 77, 79, 81, 83, 85, 87, 89; Штурмовая көшесі бойынша: №№ 1, 2, 3, 4, 5, 6, 7, 8, 9, 10, 10а, 10б, 11, 12, 13, 14, 15, 16, 17, 18, 19, 20, 21, 22, 22а, 23, 23а, 24, 24а, 25, 25а, 26, 26а, 27, 27а, 28, 29, 29а; Филатов көшесі бойынша: №№ 2, 3, 4, 5, 6, 7, 8, 9, 10, 11, 12, 13, 14/1, 14/2, 14/3, 14/4, 15, 16/1, 16/2, 16/3, 16/4, 17, 18, 19, 20, 21, 22, 24, 25а, 26, 27, 27а, 28/1, 28/2, 29, 30/1, 30/2, 31, 32, 33, 34, 35, 36, 37, 38, 39, 40, 41, 42, 43, 45, 47, 49, 49а, 51, 53; Тульская көшесі бойынша: №№ 1, 2, 3, 4, 5, 6, 7, 8, 9, 10, 11, 12, 13, 14, 15, 16, 17, 18, 19, 20, 21, 22, 23, 24, 25, 26, 27, 28, 29, 30, 31, 32, 33, 34, 34а, 35, 37; Октябрьская көшесі бойынша: №№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215; Катон-Карагайская көшесі бойынша: №№ 1, 2, 3, 4, 5, 6, 7, 8, 9, 10, 11, 12, 13, 14, 14а, 15, 16, 17, 18, 19, 20, 22, 23, 24, 25, 26, 27, 28, 29, 30, 31, 32, 33, 34, 35, 36, 37, 38, 39, 40, 42, 52 54, 56; Кузнецов көшесі бойынша: №№ 1, 2, 3, 4, 4а, 4б, 5, 5а, 6, 7, 8, 9, 10, 11, 11а, 12, 13, 14, 24, 28; Федько көшесі бойынша: №№ 1, 2, 3, 4, 6, 7, 8а, 8, 9, 10, 11, 13, 15, 17; Фабрициус көшесі бойынша № 3; Сопочная көшесі бойынша: №№ 2, 2-1, 2-2, 4, 4-2, 6, 6-1, 6-2, 8, 8-1, 8-2, 10, 10-1, 10-2, 12, 12-1, 12-2; Казанская көшесі бойынша: №№ 1, 2, 3, 5, 6, 7, 8, 9, 10, 12, 16, 23-1, 23-2, 23-3, 23-4, 27; Передовой тұйық көшесі бойынша: №№ 1, 2, 3, 4, 5, 6, 7, 8, 10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116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27 орта мектебі" мемлекеттік мекемесі, Бажов көшесі,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Бажов көшесі бойынша: №№ 331/1, 331/3, 331/4, 331/5, 333/2, 333/3, 333/4, 333/5, 333/6, 339/2, 345/2, 454, 456, 458, 460, 462, 464, 464а, 466, 468а, 470, 474, 476, 478, 480, 482, 484, 486, 488, 490, 492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117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"№ 27 орта мектебі" мемлекеттік мекемесі, Бажов көшесі,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Бажов көшесі бойынша: №№ 331, 331/2, 333, 339, 343, 343/1, 343/3, 345, 345/1, 345/3, 347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118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"КОНСУЛАТ" жауапкершілігі шектеулі серіктестігі, Щербаков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Щербаков көшесі бойынша: №№ 2, 4, 4а, 4б, 4в, 6, 7, 8, 9, 10, 11, 12, 13, 14, 14а, 14/5, 15, 16, 17, 17/1, 18, 19, 20, 21, 22, 23, 24, 25, 26, 27, 28, 29, 30, 31, 31а, 32, 33, 33а, 34, 35, 35а, 36, 37, 38, 38а, 39, 40, 40/а, 40/1, 40/2, 41, 42, 42/а, 43, 44, 44/3, 46, 47, 48, 48/2, 49; Горно-алтайская көшесі бойынша: №№ 1, 1а, 2, 3, 4, 4а, 5, 5/2, 6, 7, 8, 8а, 9, 9а, 9б, 9в, 10, 10а, 13, 13а, 14, 15, 16, 17, 18, 19, 20, 20а, 21, 22, 23, 24, 25, 26, 27, 28, 29, 30, 31, 31а, 32, 33, 34, 35, 36, 37, 38, 39, 40, 41, 42, 43, 44, 44а, 44б, 45, 46, 47, 47а, 49, 51, 53, 55, 57, 59, 59а, 61, 63, 67, 69, 71, 71а, 73, 75, 77, 79, 81, 83, 85, 87, 89, 91, 93, 95, 97, 99, 101, 103, 103а, 105; Бажов көшесі бойынша: №№ 335, 337, 349, 363, 365, 367, 369, 371, 373, 375, 377, 379, 381, 383, 385, 387, 391, 393, 395, 397, 399, 401, 403, 405, 407, 409, 411, 413, 415, 417, 419, 421, 423, 425, 427, 429, 431, 433, 435, 437, 439, 441, 443, 444/1, 445, 447, 449, 498, 500, 502, 504, 506, 508; Дальневосточная көшесі бойынша: №№ 1, 1а, 2, 3, 4, 5, 6, 6а, 7, 8, 9, 10, 10а, 11, 12, 12а, 13, 14, 14а, 15, 16, 17, 18, 19, 20, 21, 22, 22а, 23, 24, 25, 26, 27, 28, 28а, 29, 30, 31, 31а, 32, 33, 34, 35, 36, 37, 38, 39, 41, 42, 43, 44, 45, 46, 47, 48, 50а, 50; Семипалатинская көшесі бойынша: №№ 1, 3, 4, 4/1, 5, 6, 6а, 7, 7а, 8а, 8, 9, 10, 10а, 11, 12, 13, 14, 15, 16, 17, 18, 19, 20, 21, 24, 23, 25, 26, 27, 28, 32, 34, 35, 36, 38, 40, 42, 44, 46, 48, 50, 52, 54, 56, 58, 60, 62, 64, 66, 68, 70, 72, 74, 76, 78, 80; Хабаровская көшесі бойынша: №№ 1, 3, 5, 7, 9, 11, 13, 15, 17, 19; Семафорная көшесі бойынша: №№ 1, 2, 3, 4, 5, 6, 7, 8, 9, 10, 10а, 10/2, 11, 12, 13, 14, 15, 16, 17, 18, 19, 20, 20а, 21, 21а, 22, 23, 24, 25, 26, 27, 28, 29, 30, 31, 32, 33, 34, 35, 36/1, 36, 37, 38, 39, 40, 40а, 41, 42, 42а, 43, 44, 45, 46, 47, 47а, 48, 49, 50, 51, 52, 53, 54, 55; Автобусная көшесі бойынша: №№ 1, 2, 3, 4, 5, 6, 7, 8, 9, 10, 11, 12, 13, 14, 15, 16, 17, 17/1, 17/2, 18, 19, 19/1, 21, 23, 25, 25/1, 25/4, 75; Полярный тұйық көшесі бойынша: №№ 1, 2, 2а, 3, 4, 5, 6, 7, 8, 9, 11, 12, 13, 14, 15, 16, 17, 19, 20, 21, 22, 23, 25, 26, 27, 29, 30, 31, 33 үйлердің шекаралары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119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"Импульс-Авиа" балалар-жасөспірімдер клубы, Бажов көшесі,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Арктическая көшесі бойынша: №№ 1, 2, 3, 4, 5, 6, 7, 8, 9, 10, 11, 12, 14, 14а, 15, 16, 17, 18, 19, 20, 21, 22, 22а, 23, 24, 26, 28; Аэродромная көшесі бойынша: №№ 1, 3, 5, 7, 9, 10, 11, 13, 15, 17, 19, 21, 23, 25, 27, 29, 31, 33, 35, 37, 39, 41, 43, 45, 47, 47а; Горно-алтайская көшесі бойынша: №№ 48, 94, 107, 109, 111, 113а, 115, 117, 119, 121, 123, 125, 127, 129, 131, 133, 135, 137, 139, 139а; Бажов көшесі бойынша: №№ 451, 453, 455, 457, 459, 461, 463, 465, 468, 474/а, 495, 497, 499, 499/2, 501, 501/1, 501/2, 503, 505, 510, 511, 512, 514, 516, 518, 520, 522, 524, 526, 526а, 526б, 526в, 528, 528а, 530, 532, 532а, 534, 536, 538, 540, 542, 544, 548, 550, 552, 554, 556, 558, 560, 568, 570, 572, 574, 576, 578, 580, 582, 584, 586, 588, 590, 592, 594, 596, 598, 600, 602, 604, 606, 608; Семипалатинская көшесі бойынша: №№ 29, 31, 33, 37, 39, 41, 41а, 43, 45, 47, 49, 49а, 51, 53, 55, 57, 59, 61, 63, 65, 79, 82, 84, 86, 88, 90, 92, 94, 96, 98, 100, 102, 104, 104а, 106, 108, 110, 112, 114, 116, 118, 120, 122, 124, 126, 128, 130, 132, 132а, 134, 136, 138, 140, 142, 144, 146, 148, 150, 152, 154, 156, 156а, 158, 160, 162; Енисейская көшесі бойынша: №№ 1, 1/1, 2, 3, 3а, 4, 5, 6, 6а, 7, 8, 9, 10, 11, 11а, 12, 13, 13а, 14, 15, 16, 17, 18, 19, 20, 21, 22, 24, 26, 28, 30, 32, 34, 36, 38, 40, 42, 44; Дальневосточная көшесі бойынша: №№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110; 2-ші Выставочный тұйық көшесі бойынша: №№ 1, 3, 5, 7, 7а, 9, 11, 11а, 11б, 13, 15, 17, 19, 21, 23, 25, 27, 29; Выставочная көшесі бойынша: №№ 1, 2, 3, 4, 5, 6, 7, 8, 9, 10, 11, 11а, 12, 13, 13а, 14, 14а, 15, 16, 17, 18, 19, 20, 22, 24, 26, 28, 30, 30а; Взлетный тұйық көшесі бойынша: №№ 1, 3, 5, 7, 9, 11, 13, 15, 17, 19, 21; Южный тұйық көшесі бойынша: №№ 1, 3, 5, 7, 9, 11, 13, 15; Литовская көшесі бойынша: №№ 1, 1а, 2, 2а, 2б, 2в, 3, 4, 4а, 4б, 5, 6, 7, 8, 9, 9/1, 9/2, 10, 11, 12, 12а, 13, 14, 18; Механизаторлар көшесі бойынша: №№ 1, 3, 5, 7, 9, 11, 13; Садовая көшесі бойынша: №№ 4, 6, 8, 10, 12, 14, 16, 18, 22, 24, 26; Сибинская көшесі бойынша: №№ 1, 2, 3, 4, 5, 6, 7, 8, 9, 10, 11, 12, 12а, 13, 14, 15, 16, 17, 18, 19, 20, 21, 22, 24; Уланская көшесі бойынша: №№ 1, 2, 2а, 2б, 3, 4, 4а, 4б, 5, 5а, 7, 9, 9а, 10, 11, 12а, 12б, 13, 15, 17, 19, 21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Бағбандық серіктестер: "Иртышский строитель", "Рассвет", "Островок", "Иртыш-1", "Мичуринец-1", "Мичуринец-2", "Луч Востока", "Восход-1", "Электрик", "Заря", "Пищевик-1", "Корольки", "Алтайский строитель", "Буревестник", "Буревестник-2", "Железнодорожник", "Восход-2", "Механизатор".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Жабық сайлау учаскелері: №№ 34, 58, 59, 60, 61, 63, 85, 120, 121, 1136.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