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9ad00" w14:textId="6a9ad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жұмыстарға тарту түрiнде жазаны өтеуге сотталған тұлғаларға арналған қоғамдық жұмыстардың түрлерiн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2011 жылғы 02 желтоқсандағы № 14188 қаулысы. Шығыс Қазақстан облысы Әділет департаментінің Өскемен қалалық әділет басқармасында 2011 жылғы 23 желтоқсанда № 5-1-173 тіркелді. Күші жойылды - Шығыс Қазақстан облысы Өскемен қаласы әкімдігінің 2014 жылғы 22 желтоқсандағы № 8853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Өскемен қаласы әкімдігінің 22.12.2014 № 8853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күшіне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1997 жылғы 16 шiлдедегi Қылмыстық кодексiнiң </w:t>
      </w:r>
      <w:r>
        <w:rPr>
          <w:rFonts w:ascii="Times New Roman"/>
          <w:b w:val="false"/>
          <w:i w:val="false"/>
          <w:color w:val="000000"/>
          <w:sz w:val="28"/>
        </w:rPr>
        <w:t>42-бабына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1997 жылғы 13 желтоқсандағы Қылмыстық-атқару кодексiнiң </w:t>
      </w:r>
      <w:r>
        <w:rPr>
          <w:rFonts w:ascii="Times New Roman"/>
          <w:b w:val="false"/>
          <w:i w:val="false"/>
          <w:color w:val="000000"/>
          <w:sz w:val="28"/>
        </w:rPr>
        <w:t>30-бабының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Қоғамдық жұмыстарға тарту түрiнде жазаны өтеуге сотталған тұлғаларға арналған қоғамдық жұмыстардың түрлерi белгiленсiн: қала аумақтарын көрiктендiру және жинау.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"Өскемен қаласының тұрғын үй-коммуналдық шаруашылығы, жолаушылар көлігі және автомобиль жолдары бөлiмi" мемлекеттiк мекемесi "Қазақстан Республикасының Ішкі істер министрлігінің Қылмыстық-атқару жүйесі комитетінің Шығыс Қазақстан облысы бойынша Қылмыстық-атқару жүйесі департаменті" мемлекеттік мекемесімен келiсу бойынша қоғамдық жұмысқа тарту түрiнде жазаны өтеуге арналған объектiлердiң тізімдерін соттарға тоқсан сайын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2008 жылғы 24 шiлдедегi № 9842 "Қоғамдық жұмыстарға тартылған сотталғандар еңбегiн қолдану үшiн объектiлер және қоғамдық жұмыс түрлерi туралы" әкімдік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Осы қаулы оның алғашқы ресми жарияланған күнінен кейiн күнтiзбелiк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қаулының орындалуын бақылау қала әкiмiнiң орынбасары А.Қ. Нұрғазиевқе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Өскемен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Әбішев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Келiсiлдi: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"Қазақстан Республикасының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Ішкі істер министрлігінің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Қылмыстық-атқару жүйесі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комитетінің Шығыс 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облысы бойынша Қылмыстық-атқару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жүйесі департаменті"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мемлекеттік мекемесінің бастығы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Белгеубаев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2011 жылғы 02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