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04bc3a" w14:textId="e04bc3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Автотұрақтар (паркингтер) үшін бөлінген жерлерге арналған салық ставкалары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Семей қаласы мәслихатының 2011 жылғы 24 маусымдағы N 38/260-IV шешімі. Шығыс Қазақстан облысы Әділет департаментінің Семей қаласындағы Әділет басқармасында 2011 жылғы 27 шілдеде N 5-2-146 тіркелді. Күші жойылды - Шығыс Қазақстан облысы Семей қаласы мәслихатының 2019 жылғы 22 сәуірдегі № 37/257-VI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Семей қаласы мәслихатының 22.04.2019 </w:t>
      </w:r>
      <w:r>
        <w:rPr>
          <w:rFonts w:ascii="Times New Roman"/>
          <w:b w:val="false"/>
          <w:i w:val="false"/>
          <w:color w:val="ff0000"/>
          <w:sz w:val="28"/>
        </w:rPr>
        <w:t>№ 37/257-VI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10 желтоқсандағы "Салық және бюджетке төленетiн басқа да мiндеттi төлемдер туралы" кодексінің </w:t>
      </w:r>
      <w:r>
        <w:rPr>
          <w:rFonts w:ascii="Times New Roman"/>
          <w:b w:val="false"/>
          <w:i w:val="false"/>
          <w:color w:val="000000"/>
          <w:sz w:val="28"/>
        </w:rPr>
        <w:t>381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386 бабының </w:t>
      </w:r>
      <w:r>
        <w:rPr>
          <w:rFonts w:ascii="Times New Roman"/>
          <w:b w:val="false"/>
          <w:i w:val="false"/>
          <w:color w:val="000000"/>
          <w:sz w:val="28"/>
        </w:rPr>
        <w:t>3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мелекеттік және өзін-өзі басқару туралы" Заңының 6 бабының 1 тармағының </w:t>
      </w:r>
      <w:r>
        <w:rPr>
          <w:rFonts w:ascii="Times New Roman"/>
          <w:b w:val="false"/>
          <w:i w:val="false"/>
          <w:color w:val="000000"/>
          <w:sz w:val="28"/>
        </w:rPr>
        <w:t>15)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Семей қаласының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Автотұрақтар (паркингтер) санаттары автотұрақтың түріне қарай </w:t>
      </w:r>
      <w:r>
        <w:rPr>
          <w:rFonts w:ascii="Times New Roman"/>
          <w:b w:val="false"/>
          <w:i w:val="false"/>
          <w:color w:val="000000"/>
          <w:sz w:val="28"/>
        </w:rPr>
        <w:t>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Автотұрақтар (паркингтер) үшін бөлінген қала жерлеріне салынатын 8,2 теңге мөлшерінде белгіленген базалық салық ставкасы автотұрақтардың (паркингтердің) санаттарына қарай </w:t>
      </w:r>
      <w:r>
        <w:rPr>
          <w:rFonts w:ascii="Times New Roman"/>
          <w:b w:val="false"/>
          <w:i w:val="false"/>
          <w:color w:val="000000"/>
          <w:sz w:val="28"/>
        </w:rPr>
        <w:t>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ұлғайтылсын.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Автотұрақтар (паркингтер) үшін бөлінген Семей қаласына жататын басқа санаттағы жерлерге салынатын салықты есептеу кезінде жерлеріне базалық ставкасы қолданылатын жақын жатқан елді мекен Семей қаласы ретінде анықталсын.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бірінші ресми жарияланған күннен кейін он күнтізбелік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 мәслихат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сессиясының төрағасы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Хазипов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 мәслихаттың хатшысы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Мирашев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24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38/260-IV шешімге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Семей қаласы бойынша автотұрақтың түріне қарай автотұрақтардың (паркингтердің) санаттары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57"/>
        <w:gridCol w:w="6174"/>
        <w:gridCol w:w="3169"/>
      </w:tblGrid>
      <w:tr>
        <w:trPr>
          <w:trHeight w:val="30" w:hRule="atLeast"/>
        </w:trPr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Автотұрақтардың түрлері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Санаттары</w:t>
            </w:r>
          </w:p>
        </w:tc>
      </w:tr>
      <w:tr>
        <w:trPr>
          <w:trHeight w:val="30" w:hRule="atLeast"/>
        </w:trPr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үсті жабық түрдегі автотұрақтар, ашық түрдегі автотұрақтар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1-санат</w:t>
            </w:r>
          </w:p>
        </w:tc>
      </w:tr>
      <w:tr>
        <w:trPr>
          <w:trHeight w:val="30" w:hRule="atLeast"/>
        </w:trPr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Пандусы (рампасы) бар автотұрақтар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2-санат</w:t>
            </w:r>
          </w:p>
        </w:tc>
      </w:tr>
      <w:tr>
        <w:trPr>
          <w:trHeight w:val="30" w:hRule="atLeast"/>
        </w:trPr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Механикаландырылған автотұрақтар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3-санат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Қалалық мәслихаттың хатшысы                         Қ. Мирашев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24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38/260-IV шешімге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Автотұрақтарға (паркингтерге) бөлінген жерлерге салынатын салық ставкасын автотұрақтардың (паркингтердің) санаттарына қарай ұлғайту туралы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11"/>
        <w:gridCol w:w="3761"/>
        <w:gridCol w:w="5028"/>
      </w:tblGrid>
      <w:tr>
        <w:trPr>
          <w:trHeight w:val="30" w:hRule="atLeast"/>
        </w:trPr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Автотұрақтардың санаттары</w:t>
            </w:r>
          </w:p>
        </w:tc>
        <w:tc>
          <w:tcPr>
            <w:tcW w:w="5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ставкасын ұлғайту мөлшері</w:t>
            </w:r>
          </w:p>
        </w:tc>
      </w:tr>
      <w:tr>
        <w:trPr>
          <w:trHeight w:val="30" w:hRule="atLeast"/>
        </w:trPr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1-санат</w:t>
            </w:r>
          </w:p>
        </w:tc>
        <w:tc>
          <w:tcPr>
            <w:tcW w:w="5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есе</w:t>
            </w:r>
          </w:p>
        </w:tc>
      </w:tr>
      <w:tr>
        <w:trPr>
          <w:trHeight w:val="30" w:hRule="atLeast"/>
        </w:trPr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2-санат</w:t>
            </w:r>
          </w:p>
        </w:tc>
        <w:tc>
          <w:tcPr>
            <w:tcW w:w="5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есе</w:t>
            </w:r>
          </w:p>
        </w:tc>
      </w:tr>
      <w:tr>
        <w:trPr>
          <w:trHeight w:val="30" w:hRule="atLeast"/>
        </w:trPr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3-санат</w:t>
            </w:r>
          </w:p>
        </w:tc>
        <w:tc>
          <w:tcPr>
            <w:tcW w:w="5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есе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Қалалық мәслихаттың хатшысы                         Қ. Мирашев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