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a374" w14:textId="496a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әкімінің 2011 жылғы 24 ақпандағы N 13 шешімі. Шығыс Қазақстан облысы Әділет департаментінің Курчатов қаласындағы Әділет басқармасында 2011 жылғы 9 наурызда N 5-3-100 тіркелді. Күші жойылды - Шығыс Қазақстан облысы Курчатов қаласы әкімінің 2011 жылғы 28 қарашадағы N 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қаласы әкімінің 2011.11.28 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1995 жылғы 28 қыркүйектегі «Қазақстан Республикасындағы сайлау туралы» № 2464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қаласының аумағында сайлау учаскелері құрылсын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Қаланың әкім аппаратының басшысы (Глазинский А. Ю.) </w:t>
      </w:r>
      <w:r>
        <w:rPr>
          <w:rFonts w:ascii="Times New Roman"/>
          <w:b w:val="false"/>
          <w:i w:val="false"/>
          <w:color w:val="000000"/>
          <w:sz w:val="28"/>
        </w:rPr>
        <w:t>Заңмен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сайлаушыларды Курчатов қаласының аумағында құрылған сайлау учаскелерінің шекаралары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Курчатов қаласы әкімінің 2007 жылғы 22 маусымдағы № 50 «Сайлау учаскелерін құру туралы»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 міндетіме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қаласының әкімі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                     Г. ҚАРЫМБАЕВА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 шешіміне қосымша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292 сайлау учаскесі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(Тәуелсіздік көшесі 2, қалалық Мәдениет үйінің бөлмесі, тел 2 34 54)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 3, 8, 10, 20, 22, 24, 26, 28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Алексеенко көшесі 1, 2, 3, 4, 6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1, 2, 3, 4, 5, 7, 8, 9, 10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Иртышская көшесі 1, 3, 8а, 9, 10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1, 3, 9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Құнанбай көшесі 10,11, 13, 15, 17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 көшесі 15, 24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«Восход» бақша қоғамы 1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1, 4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Победа көшесі 2, 4, 6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Қаланың өндірістік аймағының солтүстік жақ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 4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Совхозная көшесі 2, 3, 5, 6, 7, 8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Степная көшесі 1, 2, 3, 4, 5, 6, 7, 8, 9, 10, 11, 13, 15, 19, 20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1-1М, 4, 5, 6, 6б, 17, 19, 21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Теплоэнергетиков көшесі 01, 1, 1г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Школьная көшесі 1, 3, 4, 5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Учаске көшесі 11, 19, 20 үйлер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293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(Тәуелсіздік көшесі 10, мектеп-гимназияның бөлмесі, тел. 2 38 43)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учаскесінің 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 15, 17, 19, 21, 25, 34, 36, 38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Олимпиада көшесі 2, 4, 7, 9, 15, 17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Рожанович көшесі 2, 3, 5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12, 31, 33, 35, 37, 49, 51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294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(Олимпиада көшесі 3, № 3 орта мектептің бөлмесі, тел. 2 31 68)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учаскесінің 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 31, 43, 47, 49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Олимпиада көшесі 3, 10, 16, 18, 20, 20а, 21, 23, 25, 27, 28, 29, 31, 32, 33, 36, 38, 39, 40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1153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 10, уақытша ұстау изоляторының бөлмесі, тел. 2 21 61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